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775" w:rsidRDefault="00D2234B">
      <w:pPr>
        <w:autoSpaceDE w:val="0"/>
        <w:autoSpaceDN w:val="0"/>
        <w:spacing w:before="258" w:after="328" w:line="245" w:lineRule="auto"/>
        <w:ind w:left="1152" w:right="1152"/>
        <w:jc w:val="center"/>
        <w:rPr>
          <w:rFonts w:ascii="TimesNewRomanPSMT" w:eastAsia="TimesNewRomanPSMT" w:hAnsi="TimesNewRomanPSMT"/>
          <w:color w:val="221F1F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95388" wp14:editId="29B67FFE">
                <wp:simplePos x="0" y="0"/>
                <wp:positionH relativeFrom="column">
                  <wp:posOffset>24130</wp:posOffset>
                </wp:positionH>
                <wp:positionV relativeFrom="paragraph">
                  <wp:posOffset>401955</wp:posOffset>
                </wp:positionV>
                <wp:extent cx="2505075" cy="1076325"/>
                <wp:effectExtent l="0" t="0" r="28575" b="285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34B" w:rsidRDefault="00D2234B" w:rsidP="00D2234B"/>
                          <w:p w:rsidR="00D2234B" w:rsidRDefault="00D2234B" w:rsidP="00D2234B"/>
                          <w:p w:rsidR="00D2234B" w:rsidRDefault="00D2234B" w:rsidP="00D2234B">
                            <w:pPr>
                              <w:spacing w:after="0"/>
                              <w:ind w:hanging="142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2234B" w:rsidRPr="007B5D6D" w:rsidRDefault="00D2234B" w:rsidP="00D2234B">
                            <w:pPr>
                              <w:ind w:hanging="142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7B5D6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data </w:t>
                            </w:r>
                            <w:r w:rsidRPr="00D2234B">
                              <w:rPr>
                                <w:i/>
                                <w:sz w:val="18"/>
                                <w:szCs w:val="18"/>
                                <w:lang w:val="pl-PL"/>
                              </w:rPr>
                              <w:t>wpływu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.9pt;margin-top:31.65pt;width:197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" fillcolor="white [3201]" strokecolor="#7f7f7f [1612]" strokeweight=".25pt">
                <v:stroke dashstyle="3 1"/>
                <v:textbox>
                  <w:txbxContent>
                    <w:p w:rsidR="00D2234B" w:rsidRDefault="00D2234B" w:rsidP="00D2234B"/>
                    <w:p w:rsidR="00D2234B" w:rsidRDefault="00D2234B" w:rsidP="00D2234B"/>
                    <w:p w:rsidR="00D2234B" w:rsidRDefault="00D2234B" w:rsidP="00D2234B">
                      <w:pPr>
                        <w:spacing w:after="0"/>
                        <w:ind w:hanging="142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D2234B" w:rsidRPr="007B5D6D" w:rsidRDefault="00D2234B" w:rsidP="00D2234B">
                      <w:pPr>
                        <w:ind w:hanging="142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7B5D6D">
                        <w:rPr>
                          <w:i/>
                          <w:sz w:val="18"/>
                          <w:szCs w:val="18"/>
                        </w:rPr>
                        <w:t xml:space="preserve">data </w:t>
                      </w:r>
                      <w:r w:rsidRPr="00D2234B">
                        <w:rPr>
                          <w:i/>
                          <w:sz w:val="18"/>
                          <w:szCs w:val="18"/>
                          <w:lang w:val="pl-PL"/>
                        </w:rPr>
                        <w:t>wpływu</w:t>
                      </w:r>
                    </w:p>
                  </w:txbxContent>
                </v:textbox>
              </v:shape>
            </w:pict>
          </mc:Fallback>
        </mc:AlternateContent>
      </w:r>
    </w:p>
    <w:p w:rsidR="00561775" w:rsidRDefault="00561775">
      <w:pPr>
        <w:autoSpaceDE w:val="0"/>
        <w:autoSpaceDN w:val="0"/>
        <w:spacing w:before="258" w:after="328" w:line="245" w:lineRule="auto"/>
        <w:ind w:left="1152" w:right="1152"/>
        <w:jc w:val="center"/>
        <w:rPr>
          <w:rFonts w:ascii="TimesNewRomanPSMT" w:eastAsia="TimesNewRomanPSMT" w:hAnsi="TimesNewRomanPSMT"/>
          <w:color w:val="221F1F"/>
          <w:sz w:val="20"/>
        </w:rPr>
      </w:pPr>
    </w:p>
    <w:p w:rsidR="00561775" w:rsidRDefault="00561775">
      <w:pPr>
        <w:autoSpaceDE w:val="0"/>
        <w:autoSpaceDN w:val="0"/>
        <w:spacing w:before="258" w:after="328" w:line="245" w:lineRule="auto"/>
        <w:ind w:left="1152" w:right="1152"/>
        <w:jc w:val="center"/>
        <w:rPr>
          <w:rFonts w:ascii="TimesNewRomanPSMT" w:eastAsia="TimesNewRomanPSMT" w:hAnsi="TimesNewRomanPSMT"/>
          <w:color w:val="221F1F"/>
          <w:sz w:val="20"/>
        </w:rPr>
      </w:pPr>
    </w:p>
    <w:p w:rsidR="00561775" w:rsidRDefault="00561775">
      <w:pPr>
        <w:autoSpaceDE w:val="0"/>
        <w:autoSpaceDN w:val="0"/>
        <w:spacing w:before="258" w:after="328" w:line="245" w:lineRule="auto"/>
        <w:ind w:left="1152" w:right="1152"/>
        <w:jc w:val="center"/>
        <w:rPr>
          <w:rFonts w:ascii="TimesNewRomanPSMT" w:eastAsia="TimesNewRomanPSMT" w:hAnsi="TimesNewRomanPSMT"/>
          <w:color w:val="221F1F"/>
          <w:sz w:val="20"/>
        </w:rPr>
      </w:pPr>
    </w:p>
    <w:p w:rsidR="00561775" w:rsidRPr="00D2234B" w:rsidRDefault="00D2234B" w:rsidP="00561775">
      <w:pPr>
        <w:autoSpaceDE w:val="0"/>
        <w:autoSpaceDN w:val="0"/>
        <w:spacing w:after="0" w:line="360" w:lineRule="auto"/>
        <w:ind w:left="1152" w:right="-23" w:hanging="1152"/>
        <w:jc w:val="center"/>
        <w:rPr>
          <w:rFonts w:ascii="TimesNewRomanPSMT" w:eastAsia="TimesNewRomanPSMT" w:hAnsi="TimesNewRomanPSMT"/>
          <w:b/>
          <w:color w:val="221F1F"/>
        </w:rPr>
      </w:pPr>
      <w:r w:rsidRPr="00D2234B">
        <w:rPr>
          <w:rFonts w:ascii="TimesNewRomanPSMT" w:eastAsia="TimesNewRomanPSMT" w:hAnsi="TimesNewRomanPSMT"/>
          <w:b/>
          <w:color w:val="221F1F"/>
        </w:rPr>
        <w:t>OŚWIADCZENIE O REZY</w:t>
      </w:r>
      <w:r w:rsidR="00561775" w:rsidRPr="00D2234B">
        <w:rPr>
          <w:rFonts w:ascii="TimesNewRomanPSMT" w:eastAsia="TimesNewRomanPSMT" w:hAnsi="TimesNewRomanPSMT"/>
          <w:b/>
          <w:color w:val="221F1F"/>
        </w:rPr>
        <w:t>GNACJI Z OBJĘCIA DZIECKA/UCZNIA</w:t>
      </w:r>
    </w:p>
    <w:p w:rsidR="00561775" w:rsidRPr="00D2234B" w:rsidRDefault="00D2234B" w:rsidP="00561775">
      <w:pPr>
        <w:autoSpaceDE w:val="0"/>
        <w:autoSpaceDN w:val="0"/>
        <w:spacing w:after="0" w:line="360" w:lineRule="auto"/>
        <w:ind w:left="1152" w:right="-23" w:hanging="1152"/>
        <w:jc w:val="center"/>
        <w:rPr>
          <w:rFonts w:ascii="TimesNewRomanPSMT" w:eastAsia="TimesNewRomanPSMT" w:hAnsi="TimesNewRomanPSMT"/>
          <w:b/>
          <w:color w:val="221F1F"/>
        </w:rPr>
      </w:pPr>
      <w:r w:rsidRPr="00D2234B">
        <w:rPr>
          <w:rFonts w:ascii="TimesNewRomanPSMT" w:eastAsia="TimesNewRomanPSMT" w:hAnsi="TimesNewRomanPSMT"/>
          <w:b/>
          <w:color w:val="221F1F"/>
        </w:rPr>
        <w:t>NAUKĄ JĘZYKA MNIEJSZOŚCI NARODOWEJ, NAUK</w:t>
      </w:r>
      <w:r w:rsidR="00561775" w:rsidRPr="00D2234B">
        <w:rPr>
          <w:rFonts w:ascii="TimesNewRomanPSMT" w:eastAsia="TimesNewRomanPSMT" w:hAnsi="TimesNewRomanPSMT"/>
          <w:b/>
          <w:color w:val="221F1F"/>
        </w:rPr>
        <w:t>Ą JĘZYKA MNIEJSZOŚCI ETNICZNEJ,</w:t>
      </w:r>
    </w:p>
    <w:p w:rsidR="00511196" w:rsidRDefault="00D2234B" w:rsidP="00561775">
      <w:pPr>
        <w:autoSpaceDE w:val="0"/>
        <w:autoSpaceDN w:val="0"/>
        <w:spacing w:after="0" w:line="360" w:lineRule="auto"/>
        <w:ind w:left="1152" w:right="-23" w:hanging="1152"/>
        <w:jc w:val="center"/>
        <w:rPr>
          <w:rFonts w:ascii="TimesNewRomanPSMT" w:eastAsia="TimesNewRomanPSMT" w:hAnsi="TimesNewRomanPSMT"/>
          <w:b/>
          <w:color w:val="221F1F"/>
        </w:rPr>
      </w:pPr>
      <w:r w:rsidRPr="00D2234B">
        <w:rPr>
          <w:rFonts w:ascii="TimesNewRomanPSMT" w:eastAsia="TimesNewRomanPSMT" w:hAnsi="TimesNewRomanPSMT"/>
          <w:b/>
          <w:color w:val="221F1F"/>
        </w:rPr>
        <w:t>NAUKĄ JĘZYKA REGIONALNEGO ORAZ NAUKĄ WŁASNEJ HISTORII I KULTURY</w:t>
      </w:r>
    </w:p>
    <w:p w:rsidR="00D2234B" w:rsidRPr="00D2234B" w:rsidRDefault="00D2234B" w:rsidP="00561775">
      <w:pPr>
        <w:autoSpaceDE w:val="0"/>
        <w:autoSpaceDN w:val="0"/>
        <w:spacing w:after="0" w:line="360" w:lineRule="auto"/>
        <w:ind w:left="1152" w:right="-23" w:hanging="1152"/>
        <w:jc w:val="center"/>
        <w:rPr>
          <w:b/>
        </w:rPr>
      </w:pPr>
    </w:p>
    <w:tbl>
      <w:tblPr>
        <w:tblW w:w="0" w:type="auto"/>
        <w:tblInd w:w="268" w:type="dxa"/>
        <w:tblLayout w:type="fixed"/>
        <w:tblLook w:val="04A0" w:firstRow="1" w:lastRow="0" w:firstColumn="1" w:lastColumn="0" w:noHBand="0" w:noVBand="1"/>
      </w:tblPr>
      <w:tblGrid>
        <w:gridCol w:w="4699"/>
        <w:gridCol w:w="85"/>
        <w:gridCol w:w="4504"/>
      </w:tblGrid>
      <w:tr w:rsidR="00511196" w:rsidTr="00561775">
        <w:trPr>
          <w:trHeight w:hRule="exact" w:val="1846"/>
        </w:trPr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196" w:rsidRDefault="00D2234B">
            <w:pPr>
              <w:tabs>
                <w:tab w:val="left" w:pos="462"/>
              </w:tabs>
              <w:autoSpaceDE w:val="0"/>
              <w:autoSpaceDN w:val="0"/>
              <w:spacing w:before="226" w:after="0" w:line="362" w:lineRule="auto"/>
              <w:ind w:left="102"/>
            </w:pPr>
            <w:r>
              <w:rPr>
                <w:rFonts w:ascii="TimesNewRoman" w:eastAsia="TimesNewRoman" w:hAnsi="TimesNewRoman"/>
                <w:color w:val="000000"/>
              </w:rPr>
              <w:t xml:space="preserve">Imiona i </w:t>
            </w:r>
            <w:r>
              <w:rPr>
                <w:rFonts w:ascii="TimesNewRoman" w:eastAsia="TimesNewRoman" w:hAnsi="TimesNewRoman"/>
                <w:color w:val="000000"/>
              </w:rPr>
              <w:t>nazwiska rodziców</w:t>
            </w:r>
            <w:r w:rsidRPr="00561775">
              <w:rPr>
                <w:rFonts w:ascii="TimesNewRoman" w:eastAsia="TimesNewRoman" w:hAnsi="TimesNewRoman"/>
                <w:color w:val="000000"/>
                <w:sz w:val="24"/>
                <w:szCs w:val="24"/>
                <w:vertAlign w:val="superscript"/>
              </w:rPr>
              <w:t>1)</w:t>
            </w:r>
            <w:r>
              <w:rPr>
                <w:rFonts w:ascii="TimesNewRoman" w:eastAsia="TimesNewRoman" w:hAnsi="TimesNewRoman"/>
                <w:color w:val="000000"/>
              </w:rPr>
              <w:t xml:space="preserve"> / imię i nazwisko pełnoletniego ucznia</w:t>
            </w:r>
            <w:r w:rsidRPr="00561775">
              <w:rPr>
                <w:rFonts w:ascii="TimesNewRoman" w:eastAsia="TimesNewRoman" w:hAnsi="TimesNewRoman"/>
                <w:color w:val="000000"/>
                <w:sz w:val="24"/>
                <w:szCs w:val="24"/>
                <w:vertAlign w:val="superscript"/>
              </w:rPr>
              <w:t>2)</w:t>
            </w:r>
            <w:r>
              <w:rPr>
                <w:rFonts w:ascii="TimesNewRoman" w:eastAsia="TimesNewRoman" w:hAnsi="TimesNewRoman"/>
                <w:color w:val="000000"/>
              </w:rPr>
              <w:t xml:space="preserve">: </w:t>
            </w:r>
            <w:r>
              <w:br/>
            </w:r>
            <w:r>
              <w:tab/>
            </w:r>
            <w:r>
              <w:rPr>
                <w:rFonts w:ascii="TimesNewRoman" w:eastAsia="TimesNewRoman" w:hAnsi="TimesNewRoman"/>
                <w:color w:val="000000"/>
              </w:rPr>
              <w:t xml:space="preserve">1.…………………………………………… </w:t>
            </w:r>
            <w:r>
              <w:tab/>
            </w:r>
            <w:r>
              <w:rPr>
                <w:rFonts w:ascii="TimesNewRoman" w:eastAsia="TimesNewRoman" w:hAnsi="TimesNewRoman"/>
                <w:color w:val="000000"/>
              </w:rPr>
              <w:t xml:space="preserve">2.……………………………………………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775" w:rsidRDefault="00561775" w:rsidP="00D2234B">
            <w:pPr>
              <w:autoSpaceDE w:val="0"/>
              <w:autoSpaceDN w:val="0"/>
              <w:spacing w:before="240" w:after="0" w:line="379" w:lineRule="auto"/>
              <w:ind w:left="104" w:right="288"/>
              <w:rPr>
                <w:rFonts w:ascii="Times New Roman" w:eastAsia="Times New Roman" w:hAnsi="Times New Roman"/>
                <w:color w:val="000000"/>
              </w:rPr>
            </w:pPr>
            <w:r w:rsidRPr="00561775">
              <w:rPr>
                <w:rFonts w:ascii="Times New Roman" w:eastAsia="Times New Roman" w:hAnsi="Times New Roman"/>
                <w:color w:val="000000"/>
                <w:lang w:val="pl-PL"/>
              </w:rPr>
              <w:t>Miejscowość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D2234B">
              <w:rPr>
                <w:rFonts w:ascii="Times New Roman" w:eastAsia="Times New Roman" w:hAnsi="Times New Roman"/>
                <w:color w:val="000000"/>
                <w:lang w:val="pl-PL"/>
              </w:rPr>
              <w:t>i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data: </w:t>
            </w:r>
            <w:r>
              <w:br/>
            </w:r>
          </w:p>
          <w:p w:rsidR="00511196" w:rsidRDefault="00561775" w:rsidP="00561775">
            <w:pPr>
              <w:autoSpaceDE w:val="0"/>
              <w:autoSpaceDN w:val="0"/>
              <w:spacing w:before="254" w:after="0" w:line="355" w:lineRule="auto"/>
              <w:ind w:left="106"/>
            </w:pPr>
            <w:r>
              <w:rPr>
                <w:rFonts w:ascii="Times New Roman" w:eastAsia="Times New Roman" w:hAnsi="Times New Roman"/>
                <w:color w:val="000000"/>
              </w:rPr>
              <w:t>……………………………….………………</w:t>
            </w:r>
          </w:p>
        </w:tc>
      </w:tr>
      <w:tr w:rsidR="00511196" w:rsidTr="00D2234B">
        <w:trPr>
          <w:trHeight w:hRule="exact" w:val="1844"/>
        </w:trPr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196" w:rsidRDefault="00511196"/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34B" w:rsidRDefault="00D2234B" w:rsidP="00D2234B">
            <w:pPr>
              <w:spacing w:after="0" w:line="240" w:lineRule="auto"/>
            </w:pPr>
          </w:p>
          <w:tbl>
            <w:tblPr>
              <w:tblW w:w="0" w:type="auto"/>
              <w:tblInd w:w="32" w:type="dxa"/>
              <w:tblLayout w:type="fixed"/>
              <w:tblLook w:val="04A0" w:firstRow="1" w:lastRow="0" w:firstColumn="1" w:lastColumn="0" w:noHBand="0" w:noVBand="1"/>
            </w:tblPr>
            <w:tblGrid>
              <w:gridCol w:w="620"/>
              <w:gridCol w:w="300"/>
              <w:gridCol w:w="1120"/>
              <w:gridCol w:w="1040"/>
              <w:gridCol w:w="620"/>
              <w:gridCol w:w="740"/>
            </w:tblGrid>
            <w:tr w:rsidR="00511196">
              <w:trPr>
                <w:trHeight w:hRule="exact" w:val="236"/>
              </w:trPr>
              <w:tc>
                <w:tcPr>
                  <w:tcW w:w="620" w:type="dxa"/>
                  <w:tcMar>
                    <w:left w:w="0" w:type="dxa"/>
                    <w:right w:w="0" w:type="dxa"/>
                  </w:tcMar>
                </w:tcPr>
                <w:p w:rsidR="00511196" w:rsidRDefault="00D2234B">
                  <w:pPr>
                    <w:autoSpaceDE w:val="0"/>
                    <w:autoSpaceDN w:val="0"/>
                    <w:spacing w:after="0" w:line="230" w:lineRule="auto"/>
                    <w:jc w:val="center"/>
                  </w:pPr>
                  <w:r w:rsidRPr="00D2234B">
                    <w:rPr>
                      <w:rFonts w:ascii="TimesNewRoman" w:eastAsia="TimesNewRoman" w:hAnsi="TimesNewRoman"/>
                      <w:color w:val="000000"/>
                      <w:lang w:val="pl-PL"/>
                    </w:rPr>
                    <w:t>Imię</w:t>
                  </w:r>
                  <w:r>
                    <w:rPr>
                      <w:rFonts w:ascii="TimesNewRoman" w:eastAsia="TimesNewRoman" w:hAnsi="TimesNew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00" w:type="dxa"/>
                  <w:tcMar>
                    <w:left w:w="0" w:type="dxa"/>
                    <w:right w:w="0" w:type="dxa"/>
                  </w:tcMar>
                </w:tcPr>
                <w:p w:rsidR="00511196" w:rsidRDefault="00D2234B">
                  <w:pPr>
                    <w:autoSpaceDE w:val="0"/>
                    <w:autoSpaceDN w:val="0"/>
                    <w:spacing w:after="0" w:line="230" w:lineRule="auto"/>
                    <w:jc w:val="center"/>
                  </w:pPr>
                  <w:r>
                    <w:rPr>
                      <w:rFonts w:ascii="TimesNewRoman" w:eastAsia="TimesNewRoman" w:hAnsi="TimesNewRoman"/>
                      <w:color w:val="000000"/>
                    </w:rPr>
                    <w:t xml:space="preserve">i </w:t>
                  </w:r>
                </w:p>
              </w:tc>
              <w:tc>
                <w:tcPr>
                  <w:tcW w:w="1120" w:type="dxa"/>
                  <w:tcMar>
                    <w:left w:w="0" w:type="dxa"/>
                    <w:right w:w="0" w:type="dxa"/>
                  </w:tcMar>
                </w:tcPr>
                <w:p w:rsidR="00511196" w:rsidRDefault="00D2234B">
                  <w:pPr>
                    <w:autoSpaceDE w:val="0"/>
                    <w:autoSpaceDN w:val="0"/>
                    <w:spacing w:after="0" w:line="230" w:lineRule="auto"/>
                    <w:jc w:val="center"/>
                  </w:pPr>
                  <w:r>
                    <w:rPr>
                      <w:rFonts w:ascii="TimesNewRoman" w:eastAsia="TimesNewRoman" w:hAnsi="TimesNewRoman"/>
                      <w:color w:val="000000"/>
                    </w:rPr>
                    <w:t xml:space="preserve">nazwisko </w:t>
                  </w:r>
                </w:p>
              </w:tc>
              <w:tc>
                <w:tcPr>
                  <w:tcW w:w="1040" w:type="dxa"/>
                  <w:vMerge w:val="restart"/>
                  <w:tcMar>
                    <w:left w:w="0" w:type="dxa"/>
                    <w:right w:w="0" w:type="dxa"/>
                  </w:tcMar>
                </w:tcPr>
                <w:p w:rsidR="00511196" w:rsidRDefault="00D2234B">
                  <w:pPr>
                    <w:autoSpaceDE w:val="0"/>
                    <w:autoSpaceDN w:val="0"/>
                    <w:spacing w:before="2" w:after="0" w:line="230" w:lineRule="auto"/>
                    <w:jc w:val="center"/>
                  </w:pPr>
                  <w:r>
                    <w:rPr>
                      <w:rFonts w:ascii="TimesNewRoman" w:eastAsia="TimesNewRoman" w:hAnsi="TimesNewRoman"/>
                      <w:color w:val="000000"/>
                    </w:rPr>
                    <w:t xml:space="preserve">dyrektora </w:t>
                  </w:r>
                </w:p>
              </w:tc>
              <w:tc>
                <w:tcPr>
                  <w:tcW w:w="620" w:type="dxa"/>
                  <w:vMerge w:val="restart"/>
                  <w:tcMar>
                    <w:left w:w="0" w:type="dxa"/>
                    <w:right w:w="0" w:type="dxa"/>
                  </w:tcMar>
                </w:tcPr>
                <w:p w:rsidR="00511196" w:rsidRDefault="00D2234B">
                  <w:pPr>
                    <w:autoSpaceDE w:val="0"/>
                    <w:autoSpaceDN w:val="0"/>
                    <w:spacing w:before="2" w:after="0" w:line="230" w:lineRule="auto"/>
                    <w:jc w:val="center"/>
                  </w:pPr>
                  <w:r>
                    <w:rPr>
                      <w:rFonts w:ascii="TimesNewRoman" w:eastAsia="TimesNewRoman" w:hAnsi="TimesNewRoman"/>
                      <w:color w:val="000000"/>
                    </w:rPr>
                    <w:t xml:space="preserve">oraz </w:t>
                  </w:r>
                </w:p>
              </w:tc>
              <w:tc>
                <w:tcPr>
                  <w:tcW w:w="740" w:type="dxa"/>
                  <w:vMerge w:val="restart"/>
                  <w:tcMar>
                    <w:left w:w="0" w:type="dxa"/>
                    <w:right w:w="0" w:type="dxa"/>
                  </w:tcMar>
                </w:tcPr>
                <w:p w:rsidR="00511196" w:rsidRDefault="00D2234B">
                  <w:pPr>
                    <w:autoSpaceDE w:val="0"/>
                    <w:autoSpaceDN w:val="0"/>
                    <w:spacing w:before="2" w:after="0" w:line="230" w:lineRule="auto"/>
                    <w:jc w:val="center"/>
                  </w:pPr>
                  <w:r>
                    <w:rPr>
                      <w:rFonts w:ascii="TimesNewRoman" w:eastAsia="TimesNewRoman" w:hAnsi="TimesNewRoman"/>
                      <w:color w:val="000000"/>
                    </w:rPr>
                    <w:t xml:space="preserve">nazwa </w:t>
                  </w:r>
                </w:p>
              </w:tc>
            </w:tr>
            <w:tr w:rsidR="00511196" w:rsidTr="00D2234B">
              <w:trPr>
                <w:trHeight w:hRule="exact" w:val="322"/>
              </w:trPr>
              <w:tc>
                <w:tcPr>
                  <w:tcW w:w="2040" w:type="dxa"/>
                  <w:gridSpan w:val="3"/>
                  <w:tcMar>
                    <w:left w:w="0" w:type="dxa"/>
                    <w:right w:w="0" w:type="dxa"/>
                  </w:tcMar>
                </w:tcPr>
                <w:p w:rsidR="00511196" w:rsidRDefault="00D2234B">
                  <w:pPr>
                    <w:autoSpaceDE w:val="0"/>
                    <w:autoSpaceDN w:val="0"/>
                    <w:spacing w:after="0" w:line="257" w:lineRule="auto"/>
                    <w:jc w:val="center"/>
                  </w:pPr>
                  <w:r>
                    <w:rPr>
                      <w:rFonts w:ascii="TimesNewRoman" w:eastAsia="TimesNewRoman" w:hAnsi="TimesNewRoman"/>
                      <w:color w:val="000000"/>
                    </w:rPr>
                    <w:t>przedszkola/szkoły</w:t>
                  </w:r>
                  <w:r>
                    <w:rPr>
                      <w:rFonts w:ascii="TimesNewRoman" w:eastAsia="TimesNewRoman" w:hAnsi="TimesNewRoman"/>
                      <w:color w:val="000000"/>
                      <w:sz w:val="14"/>
                    </w:rPr>
                    <w:t>2)</w:t>
                  </w:r>
                  <w:r>
                    <w:rPr>
                      <w:rFonts w:ascii="TimesNewRoman" w:eastAsia="TimesNewRoman" w:hAnsi="TimesNewRoman"/>
                      <w:color w:val="000000"/>
                    </w:rPr>
                    <w:t xml:space="preserve">: </w:t>
                  </w:r>
                </w:p>
              </w:tc>
              <w:tc>
                <w:tcPr>
                  <w:tcW w:w="1040" w:type="dxa"/>
                  <w:vMerge/>
                </w:tcPr>
                <w:p w:rsidR="00511196" w:rsidRDefault="00511196"/>
              </w:tc>
              <w:tc>
                <w:tcPr>
                  <w:tcW w:w="620" w:type="dxa"/>
                  <w:vMerge/>
                </w:tcPr>
                <w:p w:rsidR="00511196" w:rsidRDefault="00511196"/>
              </w:tc>
              <w:tc>
                <w:tcPr>
                  <w:tcW w:w="740" w:type="dxa"/>
                  <w:vMerge/>
                </w:tcPr>
                <w:p w:rsidR="00511196" w:rsidRDefault="00511196"/>
              </w:tc>
            </w:tr>
          </w:tbl>
          <w:p w:rsidR="00561775" w:rsidRPr="007B5D6D" w:rsidRDefault="00561775" w:rsidP="00561775">
            <w:pPr>
              <w:autoSpaceDE w:val="0"/>
              <w:autoSpaceDN w:val="0"/>
              <w:spacing w:after="0" w:line="278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61775">
              <w:rPr>
                <w:rFonts w:ascii="Times New Roman" w:eastAsia="Times New Roman" w:hAnsi="Times New Roman"/>
                <w:b/>
                <w:color w:val="000000"/>
                <w:lang w:val="pl-PL"/>
              </w:rPr>
              <w:t>mgr</w:t>
            </w:r>
            <w:r w:rsidRPr="007B5D6D">
              <w:rPr>
                <w:rFonts w:ascii="Times New Roman" w:eastAsia="Times New Roman" w:hAnsi="Times New Roman"/>
                <w:b/>
                <w:color w:val="000000"/>
              </w:rPr>
              <w:t xml:space="preserve"> Magdalena </w:t>
            </w:r>
            <w:r w:rsidRPr="00561775">
              <w:rPr>
                <w:rFonts w:ascii="Times New Roman" w:eastAsia="Times New Roman" w:hAnsi="Times New Roman"/>
                <w:b/>
                <w:color w:val="000000"/>
                <w:lang w:val="pl-PL"/>
              </w:rPr>
              <w:t>Gładzik</w:t>
            </w:r>
          </w:p>
          <w:p w:rsidR="00561775" w:rsidRPr="007B5D6D" w:rsidRDefault="00561775" w:rsidP="00561775">
            <w:pPr>
              <w:autoSpaceDE w:val="0"/>
              <w:autoSpaceDN w:val="0"/>
              <w:spacing w:after="0" w:line="278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7B5D6D">
              <w:rPr>
                <w:rFonts w:ascii="Times New Roman" w:eastAsia="Times New Roman" w:hAnsi="Times New Roman"/>
                <w:b/>
                <w:color w:val="000000"/>
                <w:lang w:val="pl-PL"/>
              </w:rPr>
              <w:t>Szkoła</w:t>
            </w:r>
            <w:r w:rsidRPr="007B5D6D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Pr="00561775">
              <w:rPr>
                <w:rFonts w:ascii="Times New Roman" w:eastAsia="Times New Roman" w:hAnsi="Times New Roman"/>
                <w:b/>
                <w:color w:val="000000"/>
                <w:lang w:val="pl-PL"/>
              </w:rPr>
              <w:t>Podstawowa</w:t>
            </w:r>
            <w:r w:rsidRPr="007B5D6D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Pr="00561775">
              <w:rPr>
                <w:rFonts w:ascii="Times New Roman" w:eastAsia="Times New Roman" w:hAnsi="Times New Roman"/>
                <w:b/>
                <w:color w:val="000000"/>
                <w:lang w:val="pl-PL"/>
              </w:rPr>
              <w:t>nr</w:t>
            </w:r>
            <w:r w:rsidRPr="007B5D6D">
              <w:rPr>
                <w:rFonts w:ascii="Times New Roman" w:eastAsia="Times New Roman" w:hAnsi="Times New Roman"/>
                <w:b/>
                <w:color w:val="000000"/>
              </w:rPr>
              <w:t xml:space="preserve"> 6 </w:t>
            </w:r>
            <w:r w:rsidRPr="00561775">
              <w:rPr>
                <w:rFonts w:ascii="Times New Roman" w:eastAsia="Times New Roman" w:hAnsi="Times New Roman"/>
                <w:b/>
                <w:color w:val="000000"/>
                <w:lang w:val="pl-PL"/>
              </w:rPr>
              <w:t>im</w:t>
            </w:r>
            <w:r w:rsidRPr="007B5D6D">
              <w:rPr>
                <w:rFonts w:ascii="Times New Roman" w:eastAsia="Times New Roman" w:hAnsi="Times New Roman"/>
                <w:b/>
                <w:color w:val="000000"/>
              </w:rPr>
              <w:t xml:space="preserve">. Jana </w:t>
            </w:r>
            <w:r w:rsidRPr="00561775">
              <w:rPr>
                <w:rFonts w:ascii="Times New Roman" w:eastAsia="Times New Roman" w:hAnsi="Times New Roman"/>
                <w:b/>
                <w:color w:val="000000"/>
                <w:lang w:val="pl-PL"/>
              </w:rPr>
              <w:t>Pawła</w:t>
            </w:r>
            <w:r w:rsidRPr="007B5D6D">
              <w:rPr>
                <w:rFonts w:ascii="Times New Roman" w:eastAsia="Times New Roman" w:hAnsi="Times New Roman"/>
                <w:b/>
                <w:color w:val="000000"/>
              </w:rPr>
              <w:t xml:space="preserve"> II </w:t>
            </w:r>
          </w:p>
          <w:p w:rsidR="00511196" w:rsidRPr="00561775" w:rsidRDefault="00561775" w:rsidP="00561775">
            <w:pPr>
              <w:autoSpaceDE w:val="0"/>
              <w:autoSpaceDN w:val="0"/>
              <w:spacing w:after="0" w:line="278" w:lineRule="auto"/>
              <w:jc w:val="center"/>
              <w:rPr>
                <w:b/>
              </w:rPr>
            </w:pPr>
            <w:r w:rsidRPr="007B5D6D">
              <w:rPr>
                <w:rFonts w:ascii="Times New Roman" w:eastAsia="Times New Roman" w:hAnsi="Times New Roman"/>
                <w:b/>
                <w:color w:val="000000"/>
              </w:rPr>
              <w:t xml:space="preserve">w </w:t>
            </w:r>
            <w:r w:rsidRPr="00561775">
              <w:rPr>
                <w:rFonts w:ascii="Times New Roman" w:eastAsia="Times New Roman" w:hAnsi="Times New Roman"/>
                <w:b/>
                <w:color w:val="000000"/>
                <w:lang w:val="pl-PL"/>
              </w:rPr>
              <w:t>Mikołowie</w:t>
            </w:r>
            <w:r w:rsidRPr="007B5D6D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</w:tc>
      </w:tr>
      <w:tr w:rsidR="00511196" w:rsidTr="00D2234B">
        <w:trPr>
          <w:trHeight w:hRule="exact" w:val="2692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34B" w:rsidRDefault="00D2234B" w:rsidP="00D2234B">
            <w:pPr>
              <w:autoSpaceDE w:val="0"/>
              <w:autoSpaceDN w:val="0"/>
              <w:spacing w:after="0" w:line="240" w:lineRule="auto"/>
              <w:ind w:left="102"/>
              <w:rPr>
                <w:rFonts w:ascii="TimesNewRoman" w:eastAsia="TimesNewRoman" w:hAnsi="TimesNewRoman"/>
                <w:color w:val="000000"/>
              </w:rPr>
            </w:pPr>
          </w:p>
          <w:p w:rsidR="00511196" w:rsidRDefault="00D2234B">
            <w:pPr>
              <w:autoSpaceDE w:val="0"/>
              <w:autoSpaceDN w:val="0"/>
              <w:spacing w:before="246" w:after="16" w:line="230" w:lineRule="auto"/>
              <w:ind w:left="102"/>
            </w:pPr>
            <w:r w:rsidRPr="00D2234B">
              <w:rPr>
                <w:rFonts w:ascii="TimesNewRoman" w:eastAsia="TimesNewRoman" w:hAnsi="TimesNewRoman"/>
                <w:color w:val="000000"/>
                <w:lang w:val="pl-PL"/>
              </w:rPr>
              <w:t>Oświadczam</w:t>
            </w:r>
            <w:r>
              <w:rPr>
                <w:rFonts w:ascii="TimesNewRoman" w:eastAsia="TimesNewRoman" w:hAnsi="TimesNewRoman"/>
                <w:color w:val="000000"/>
              </w:rPr>
              <w:t xml:space="preserve">, </w:t>
            </w:r>
            <w:r w:rsidRPr="00D2234B">
              <w:rPr>
                <w:rFonts w:ascii="TimesNewRoman" w:eastAsia="TimesNewRoman" w:hAnsi="TimesNewRoman"/>
                <w:color w:val="000000"/>
                <w:lang w:val="pl-PL"/>
              </w:rPr>
              <w:t>że</w:t>
            </w:r>
            <w:r>
              <w:rPr>
                <w:rFonts w:ascii="TimesNewRoman" w:eastAsia="TimesNewRoman" w:hAnsi="TimesNewRoman"/>
                <w:color w:val="000000"/>
              </w:rPr>
              <w:t xml:space="preserve"> </w:t>
            </w:r>
            <w:r w:rsidRPr="00D2234B">
              <w:rPr>
                <w:rFonts w:ascii="TimesNewRoman" w:eastAsia="TimesNewRoman" w:hAnsi="TimesNewRoman"/>
                <w:color w:val="000000"/>
                <w:lang w:val="pl-PL"/>
              </w:rPr>
              <w:t>rezygnuję</w:t>
            </w:r>
            <w:r>
              <w:rPr>
                <w:rFonts w:ascii="TimesNewRoman" w:eastAsia="TimesNewRoman" w:hAnsi="TimesNewRoman"/>
                <w:color w:val="000000"/>
              </w:rPr>
              <w:t xml:space="preserve"> z objęcia …………………………………………………..………………. </w:t>
            </w:r>
          </w:p>
          <w:tbl>
            <w:tblPr>
              <w:tblW w:w="0" w:type="auto"/>
              <w:tblInd w:w="35" w:type="dxa"/>
              <w:tblLayout w:type="fixed"/>
              <w:tblLook w:val="04A0" w:firstRow="1" w:lastRow="0" w:firstColumn="1" w:lastColumn="0" w:noHBand="0" w:noVBand="1"/>
            </w:tblPr>
            <w:tblGrid>
              <w:gridCol w:w="4680"/>
              <w:gridCol w:w="3460"/>
            </w:tblGrid>
            <w:tr w:rsidR="00511196">
              <w:trPr>
                <w:trHeight w:hRule="exact" w:val="446"/>
              </w:trPr>
              <w:tc>
                <w:tcPr>
                  <w:tcW w:w="4680" w:type="dxa"/>
                  <w:tcMar>
                    <w:left w:w="0" w:type="dxa"/>
                    <w:right w:w="0" w:type="dxa"/>
                  </w:tcMar>
                </w:tcPr>
                <w:p w:rsidR="00511196" w:rsidRDefault="00D2234B">
                  <w:pPr>
                    <w:autoSpaceDE w:val="0"/>
                    <w:autoSpaceDN w:val="0"/>
                    <w:spacing w:before="148" w:after="0" w:line="230" w:lineRule="auto"/>
                    <w:ind w:left="66"/>
                  </w:pPr>
                  <w:r>
                    <w:rPr>
                      <w:rFonts w:ascii="TimesNewRoman" w:eastAsia="TimesNewRoman" w:hAnsi="TimesNewRoman"/>
                      <w:color w:val="000000"/>
                    </w:rPr>
                    <w:t xml:space="preserve">od roku szkolnego…………/………… nauką: </w:t>
                  </w:r>
                </w:p>
              </w:tc>
              <w:tc>
                <w:tcPr>
                  <w:tcW w:w="3460" w:type="dxa"/>
                  <w:tcMar>
                    <w:left w:w="0" w:type="dxa"/>
                    <w:right w:w="0" w:type="dxa"/>
                  </w:tcMar>
                </w:tcPr>
                <w:p w:rsidR="00511196" w:rsidRDefault="00D2234B">
                  <w:pPr>
                    <w:autoSpaceDE w:val="0"/>
                    <w:autoSpaceDN w:val="0"/>
                    <w:spacing w:before="18" w:after="0" w:line="230" w:lineRule="auto"/>
                    <w:ind w:left="498"/>
                  </w:pPr>
                  <w:r>
                    <w:rPr>
                      <w:rFonts w:ascii="TimesNewRoman" w:eastAsia="TimesNewRoman" w:hAnsi="TimesNewRoman"/>
                      <w:color w:val="000000"/>
                      <w:sz w:val="14"/>
                    </w:rPr>
                    <w:t xml:space="preserve"> (imię i nazwisko dziecka/ucznia)</w:t>
                  </w:r>
                </w:p>
              </w:tc>
            </w:tr>
          </w:tbl>
          <w:p w:rsidR="00511196" w:rsidRPr="00561775" w:rsidRDefault="00D2234B" w:rsidP="00D2234B">
            <w:pPr>
              <w:pStyle w:val="Akapitzlist"/>
              <w:numPr>
                <w:ilvl w:val="0"/>
                <w:numId w:val="12"/>
              </w:numPr>
              <w:tabs>
                <w:tab w:val="left" w:pos="1013"/>
              </w:tabs>
              <w:autoSpaceDE w:val="0"/>
              <w:autoSpaceDN w:val="0"/>
              <w:spacing w:before="52" w:after="0" w:line="360" w:lineRule="auto"/>
              <w:ind w:left="1013" w:hanging="425"/>
            </w:pPr>
            <w:r w:rsidRPr="00561775">
              <w:rPr>
                <w:rFonts w:ascii="TimesNewRoman" w:eastAsia="TimesNewRoman" w:hAnsi="TimesNewRoman"/>
                <w:color w:val="000000"/>
              </w:rPr>
              <w:t>języka</w:t>
            </w:r>
            <w:r w:rsidRPr="00561775">
              <w:rPr>
                <w:rFonts w:ascii="TimesNewRoman" w:eastAsia="TimesNewRoman" w:hAnsi="TimesNewRoman"/>
                <w:color w:val="000000"/>
                <w:sz w:val="24"/>
                <w:szCs w:val="24"/>
                <w:vertAlign w:val="superscript"/>
              </w:rPr>
              <w:t>3)</w:t>
            </w:r>
            <w:r w:rsidRPr="00561775">
              <w:rPr>
                <w:rFonts w:ascii="TimesNewRoman" w:eastAsia="TimesNewRoman" w:hAnsi="TimesNewRoman"/>
                <w:color w:val="000000"/>
                <w:sz w:val="14"/>
              </w:rPr>
              <w:t xml:space="preserve"> </w:t>
            </w:r>
            <w:r w:rsidRPr="00561775">
              <w:rPr>
                <w:rFonts w:ascii="TimesNewRoman" w:eastAsia="TimesNewRoman" w:hAnsi="TimesNewRoman"/>
                <w:color w:val="000000"/>
              </w:rPr>
              <w:t>………………</w:t>
            </w:r>
            <w:r w:rsidR="00561775" w:rsidRPr="00561775">
              <w:rPr>
                <w:rFonts w:ascii="TimesNewRoman" w:eastAsia="TimesNewRoman" w:hAnsi="TimesNewRoman"/>
                <w:b/>
                <w:color w:val="000000"/>
                <w:sz w:val="26"/>
                <w:lang w:val="pl-PL"/>
              </w:rPr>
              <w:t>niemieckiego</w:t>
            </w:r>
            <w:r w:rsidRPr="00561775">
              <w:rPr>
                <w:rFonts w:ascii="TimesNewRoman" w:eastAsia="TimesNewRoman" w:hAnsi="TimesNewRoman"/>
                <w:color w:val="000000"/>
              </w:rPr>
              <w:t xml:space="preserve">……….......................... jako języka </w:t>
            </w:r>
            <w:r w:rsidRPr="00561775">
              <w:rPr>
                <w:rFonts w:ascii="TimesNewRoman" w:eastAsia="TimesNewRoman" w:hAnsi="TimesNewRoman"/>
                <w:b/>
                <w:color w:val="000000"/>
                <w:u w:val="single"/>
              </w:rPr>
              <w:t xml:space="preserve">mniejszości </w:t>
            </w:r>
            <w:r w:rsidRPr="00561775">
              <w:rPr>
                <w:rFonts w:ascii="TimesNewRoman" w:eastAsia="TimesNewRoman" w:hAnsi="TimesNewRoman"/>
                <w:b/>
                <w:color w:val="000000"/>
                <w:u w:val="single"/>
                <w:lang w:val="pl-PL"/>
              </w:rPr>
              <w:t>narodowej</w:t>
            </w:r>
            <w:r w:rsidRPr="00561775">
              <w:rPr>
                <w:rFonts w:ascii="TimesNewRoman" w:eastAsia="TimesNewRoman" w:hAnsi="TimesNewRoman"/>
                <w:color w:val="000000"/>
              </w:rPr>
              <w:t>/</w:t>
            </w:r>
            <w:r w:rsidRPr="00561775">
              <w:rPr>
                <w:rFonts w:ascii="TimesNewRoman" w:eastAsia="TimesNewRoman" w:hAnsi="TimesNewRoman"/>
                <w:color w:val="000000"/>
                <w:lang w:val="pl-PL"/>
              </w:rPr>
              <w:t>języka</w:t>
            </w:r>
            <w:r w:rsidRPr="00561775">
              <w:rPr>
                <w:rFonts w:ascii="TimesNewRoman" w:eastAsia="TimesNewRoman" w:hAnsi="TimesNewRoman"/>
                <w:color w:val="000000"/>
              </w:rPr>
              <w:t xml:space="preserve"> mniejszości etnicznej/języka regionalnego</w:t>
            </w:r>
            <w:r w:rsidRPr="00561775">
              <w:rPr>
                <w:rFonts w:ascii="TimesNewRoman" w:eastAsia="TimesNewRoman" w:hAnsi="TimesNewRoman"/>
                <w:color w:val="000000"/>
                <w:sz w:val="24"/>
                <w:szCs w:val="24"/>
                <w:vertAlign w:val="superscript"/>
              </w:rPr>
              <w:t>2)</w:t>
            </w:r>
            <w:r w:rsidRPr="00561775">
              <w:rPr>
                <w:rFonts w:ascii="TimesNewRoman" w:eastAsia="TimesNewRoman" w:hAnsi="TimesNewRoman"/>
                <w:color w:val="000000"/>
              </w:rPr>
              <w:t xml:space="preserve">; </w:t>
            </w:r>
          </w:p>
          <w:p w:rsidR="00511196" w:rsidRDefault="00D2234B" w:rsidP="00D2234B">
            <w:pPr>
              <w:pStyle w:val="Akapitzlist"/>
              <w:numPr>
                <w:ilvl w:val="0"/>
                <w:numId w:val="12"/>
              </w:numPr>
              <w:tabs>
                <w:tab w:val="left" w:pos="1013"/>
              </w:tabs>
              <w:autoSpaceDE w:val="0"/>
              <w:autoSpaceDN w:val="0"/>
              <w:spacing w:before="52" w:after="0" w:line="360" w:lineRule="auto"/>
              <w:ind w:left="730" w:hanging="142"/>
            </w:pPr>
            <w:r w:rsidRPr="00561775">
              <w:rPr>
                <w:rFonts w:ascii="TimesNewRoman" w:eastAsia="TimesNewRoman" w:hAnsi="TimesNewRoman"/>
                <w:b/>
                <w:color w:val="000000"/>
                <w:u w:val="single"/>
                <w:lang w:val="pl-PL"/>
              </w:rPr>
              <w:t>własnej</w:t>
            </w:r>
            <w:r w:rsidRPr="00561775">
              <w:rPr>
                <w:rFonts w:ascii="TimesNewRoman" w:eastAsia="TimesNewRoman" w:hAnsi="TimesNewRoman"/>
                <w:b/>
                <w:color w:val="000000"/>
                <w:u w:val="single"/>
              </w:rPr>
              <w:t xml:space="preserve"> </w:t>
            </w:r>
            <w:r w:rsidRPr="00561775">
              <w:rPr>
                <w:rFonts w:ascii="TimesNewRoman" w:eastAsia="TimesNewRoman" w:hAnsi="TimesNewRoman"/>
                <w:b/>
                <w:color w:val="000000"/>
                <w:u w:val="single"/>
                <w:lang w:val="pl-PL"/>
              </w:rPr>
              <w:t>historii i kultury</w:t>
            </w:r>
            <w:r w:rsidRPr="00561775">
              <w:rPr>
                <w:rFonts w:ascii="TimesNewRoman" w:eastAsia="TimesNewRoman" w:hAnsi="TimesNewRoman"/>
                <w:color w:val="000000"/>
              </w:rPr>
              <w:t xml:space="preserve">. </w:t>
            </w:r>
          </w:p>
        </w:tc>
      </w:tr>
      <w:tr w:rsidR="00511196" w:rsidTr="00D2234B">
        <w:trPr>
          <w:trHeight w:hRule="exact" w:val="1784"/>
        </w:trPr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11196" w:rsidRDefault="00D2234B">
            <w:pPr>
              <w:autoSpaceDE w:val="0"/>
              <w:autoSpaceDN w:val="0"/>
              <w:spacing w:before="232" w:after="0" w:line="406" w:lineRule="auto"/>
              <w:ind w:left="462" w:hanging="360"/>
            </w:pPr>
            <w:r>
              <w:rPr>
                <w:rFonts w:ascii="TimesNewRoman" w:eastAsia="TimesNewRoman" w:hAnsi="TimesNewRoman"/>
                <w:color w:val="000000"/>
              </w:rPr>
              <w:t>Podpisy rodziców/pełnoletniego ucznia</w:t>
            </w:r>
            <w:r w:rsidRPr="00D2234B">
              <w:rPr>
                <w:rFonts w:ascii="TimesNewRoman" w:eastAsia="TimesNewRoman" w:hAnsi="TimesNewRoman"/>
                <w:color w:val="000000"/>
                <w:sz w:val="24"/>
                <w:szCs w:val="24"/>
                <w:vertAlign w:val="superscript"/>
              </w:rPr>
              <w:t>2)</w:t>
            </w:r>
            <w:r>
              <w:rPr>
                <w:rFonts w:ascii="TimesNewRoman" w:eastAsia="TimesNewRoman" w:hAnsi="TimesNewRoman"/>
                <w:color w:val="000000"/>
              </w:rPr>
              <w:t xml:space="preserve">: </w:t>
            </w:r>
            <w:r>
              <w:br/>
            </w:r>
            <w:r>
              <w:rPr>
                <w:rFonts w:ascii="TimesNewRoman" w:eastAsia="TimesNewRoman" w:hAnsi="TimesNewRoman"/>
                <w:color w:val="000000"/>
              </w:rPr>
              <w:t xml:space="preserve">1.…………………………………………… 2.……………………………………….…… </w:t>
            </w:r>
          </w:p>
        </w:tc>
        <w:tc>
          <w:tcPr>
            <w:tcW w:w="458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196" w:rsidRDefault="00D2234B">
            <w:pPr>
              <w:autoSpaceDE w:val="0"/>
              <w:autoSpaceDN w:val="0"/>
              <w:spacing w:before="258" w:after="0" w:line="355" w:lineRule="auto"/>
              <w:jc w:val="center"/>
            </w:pPr>
            <w:r>
              <w:rPr>
                <w:rFonts w:ascii="TimesNewRoman" w:eastAsia="TimesNewRoman" w:hAnsi="TimesNewRoman"/>
                <w:color w:val="000000"/>
              </w:rPr>
              <w:t xml:space="preserve">Data i podpis osoby przyjmującej oświadczenie: …………………………………………………. </w:t>
            </w:r>
          </w:p>
        </w:tc>
      </w:tr>
    </w:tbl>
    <w:p w:rsidR="00561775" w:rsidRDefault="00561775" w:rsidP="00561775">
      <w:pPr>
        <w:autoSpaceDE w:val="0"/>
        <w:autoSpaceDN w:val="0"/>
        <w:spacing w:after="0" w:line="247" w:lineRule="auto"/>
        <w:ind w:left="658" w:right="404" w:hanging="284"/>
        <w:jc w:val="both"/>
        <w:rPr>
          <w:rFonts w:ascii="TimesNewRoman" w:eastAsia="TimesNewRoman" w:hAnsi="TimesNewRoman"/>
          <w:color w:val="000000"/>
          <w:sz w:val="12"/>
        </w:rPr>
      </w:pPr>
    </w:p>
    <w:p w:rsidR="00561775" w:rsidRDefault="00561775" w:rsidP="00561775">
      <w:pPr>
        <w:autoSpaceDE w:val="0"/>
        <w:autoSpaceDN w:val="0"/>
        <w:spacing w:after="0" w:line="247" w:lineRule="auto"/>
        <w:ind w:left="658" w:right="404" w:hanging="284"/>
        <w:jc w:val="both"/>
        <w:rPr>
          <w:rFonts w:ascii="TimesNewRoman" w:eastAsia="TimesNewRoman" w:hAnsi="TimesNewRoman"/>
          <w:color w:val="000000"/>
          <w:sz w:val="12"/>
        </w:rPr>
      </w:pPr>
    </w:p>
    <w:p w:rsidR="00561775" w:rsidRDefault="00561775" w:rsidP="00561775">
      <w:pPr>
        <w:autoSpaceDE w:val="0"/>
        <w:autoSpaceDN w:val="0"/>
        <w:spacing w:after="0" w:line="247" w:lineRule="auto"/>
        <w:ind w:left="658" w:right="404" w:hanging="284"/>
        <w:jc w:val="both"/>
        <w:rPr>
          <w:rFonts w:ascii="TimesNewRoman" w:eastAsia="TimesNewRoman" w:hAnsi="TimesNewRoman"/>
          <w:color w:val="000000"/>
          <w:sz w:val="12"/>
        </w:rPr>
      </w:pPr>
    </w:p>
    <w:p w:rsidR="00561775" w:rsidRDefault="00561775" w:rsidP="00561775">
      <w:pPr>
        <w:autoSpaceDE w:val="0"/>
        <w:autoSpaceDN w:val="0"/>
        <w:spacing w:after="0" w:line="247" w:lineRule="auto"/>
        <w:ind w:left="658" w:right="404" w:hanging="284"/>
        <w:jc w:val="both"/>
        <w:rPr>
          <w:rFonts w:ascii="TimesNewRoman" w:eastAsia="TimesNewRoman" w:hAnsi="TimesNewRoman"/>
          <w:color w:val="000000"/>
          <w:sz w:val="12"/>
        </w:rPr>
      </w:pPr>
    </w:p>
    <w:p w:rsidR="00511196" w:rsidRDefault="00D2234B" w:rsidP="00561775">
      <w:pPr>
        <w:autoSpaceDE w:val="0"/>
        <w:autoSpaceDN w:val="0"/>
        <w:spacing w:after="0" w:line="247" w:lineRule="auto"/>
        <w:ind w:left="658" w:right="404" w:hanging="284"/>
        <w:jc w:val="both"/>
      </w:pPr>
      <w:r w:rsidRPr="00561775">
        <w:rPr>
          <w:rFonts w:ascii="TimesNewRoman" w:eastAsia="TimesNewRoman" w:hAnsi="TimesNewRoman"/>
          <w:color w:val="000000"/>
          <w:sz w:val="24"/>
          <w:szCs w:val="24"/>
          <w:vertAlign w:val="superscript"/>
        </w:rPr>
        <w:t>1</w:t>
      </w:r>
      <w:r w:rsidRPr="00561775">
        <w:rPr>
          <w:rFonts w:ascii="TimesNewRoman" w:eastAsia="TimesNewRoman" w:hAnsi="TimesNewRoman"/>
          <w:color w:val="000000"/>
          <w:sz w:val="24"/>
          <w:szCs w:val="24"/>
          <w:vertAlign w:val="superscript"/>
        </w:rPr>
        <w:t>)</w:t>
      </w:r>
      <w:r>
        <w:rPr>
          <w:rFonts w:ascii="TimesNewRoman" w:eastAsia="TimesNewRoman" w:hAnsi="TimesNewRoman"/>
          <w:color w:val="000000"/>
          <w:sz w:val="20"/>
        </w:rPr>
        <w:t xml:space="preserve"> </w:t>
      </w:r>
      <w:r w:rsidRPr="00561775">
        <w:rPr>
          <w:rFonts w:ascii="TimesNewRoman" w:eastAsia="TimesNewRoman" w:hAnsi="TimesNewRoman"/>
          <w:color w:val="000000"/>
          <w:sz w:val="20"/>
          <w:lang w:val="pl-PL"/>
        </w:rPr>
        <w:t>Zgodnie</w:t>
      </w:r>
      <w:r>
        <w:rPr>
          <w:rFonts w:ascii="TimesNewRoman" w:eastAsia="TimesNewRoman" w:hAnsi="TimesNewRoman"/>
          <w:color w:val="000000"/>
          <w:sz w:val="20"/>
        </w:rPr>
        <w:t xml:space="preserve"> z art. 4 </w:t>
      </w:r>
      <w:r w:rsidRPr="00561775">
        <w:rPr>
          <w:rFonts w:ascii="TimesNewRoman" w:eastAsia="TimesNewRoman" w:hAnsi="TimesNewRoman"/>
          <w:color w:val="000000"/>
          <w:sz w:val="20"/>
          <w:lang w:val="pl-PL"/>
        </w:rPr>
        <w:t>pkt</w:t>
      </w:r>
      <w:r>
        <w:rPr>
          <w:rFonts w:ascii="TimesNewRoman" w:eastAsia="TimesNewRoman" w:hAnsi="TimesNewRoman"/>
          <w:color w:val="000000"/>
          <w:sz w:val="20"/>
        </w:rPr>
        <w:t xml:space="preserve"> 19 </w:t>
      </w:r>
      <w:r w:rsidRPr="00561775">
        <w:rPr>
          <w:rFonts w:ascii="TimesNewRoman" w:eastAsia="TimesNewRoman" w:hAnsi="TimesNewRoman"/>
          <w:color w:val="000000"/>
          <w:sz w:val="20"/>
          <w:lang w:val="pl-PL"/>
        </w:rPr>
        <w:t>ustawy</w:t>
      </w:r>
      <w:r>
        <w:rPr>
          <w:rFonts w:ascii="TimesNewRoman" w:eastAsia="TimesNewRoman" w:hAnsi="TimesNewRoman"/>
          <w:color w:val="000000"/>
          <w:sz w:val="20"/>
        </w:rPr>
        <w:t xml:space="preserve"> z </w:t>
      </w:r>
      <w:r w:rsidRPr="00561775">
        <w:rPr>
          <w:rFonts w:ascii="TimesNewRoman" w:eastAsia="TimesNewRoman" w:hAnsi="TimesNewRoman"/>
          <w:color w:val="000000"/>
          <w:sz w:val="20"/>
          <w:lang w:val="pl-PL"/>
        </w:rPr>
        <w:t>dnia</w:t>
      </w:r>
      <w:r>
        <w:rPr>
          <w:rFonts w:ascii="TimesNewRoman" w:eastAsia="TimesNewRoman" w:hAnsi="TimesNewRoman"/>
          <w:color w:val="000000"/>
          <w:sz w:val="20"/>
        </w:rPr>
        <w:t xml:space="preserve"> 14 grudnia 2016 r. – Prawo oświatowe (Dz. U. z 2017 r. poz. 59, z późn. zm.) przez rodziców należy rozumieć także prawnych opiekunów dziecka oraz osoby (podmioty) sprawujące pieczę zastępczą nad dzieckiem. </w:t>
      </w:r>
      <w:bookmarkStart w:id="0" w:name="_GoBack"/>
      <w:bookmarkEnd w:id="0"/>
    </w:p>
    <w:p w:rsidR="00511196" w:rsidRDefault="00D2234B">
      <w:pPr>
        <w:autoSpaceDE w:val="0"/>
        <w:autoSpaceDN w:val="0"/>
        <w:spacing w:after="0" w:line="259" w:lineRule="auto"/>
        <w:ind w:left="374"/>
      </w:pPr>
      <w:r w:rsidRPr="00561775">
        <w:rPr>
          <w:rFonts w:ascii="TimesNewRoman" w:eastAsia="TimesNewRoman" w:hAnsi="TimesNewRoman"/>
          <w:color w:val="000000"/>
          <w:sz w:val="24"/>
          <w:szCs w:val="24"/>
          <w:vertAlign w:val="superscript"/>
        </w:rPr>
        <w:t>2)</w:t>
      </w:r>
      <w:r>
        <w:rPr>
          <w:rFonts w:ascii="TimesNewRoman" w:eastAsia="TimesNewRoman" w:hAnsi="TimesNewRoman"/>
          <w:color w:val="000000"/>
          <w:sz w:val="20"/>
        </w:rPr>
        <w:t xml:space="preserve"> Właściw</w:t>
      </w:r>
      <w:r>
        <w:rPr>
          <w:rFonts w:ascii="TimesNewRoman" w:eastAsia="TimesNewRoman" w:hAnsi="TimesNewRoman"/>
          <w:color w:val="000000"/>
          <w:sz w:val="20"/>
        </w:rPr>
        <w:t xml:space="preserve">e zaznaczyć. </w:t>
      </w:r>
    </w:p>
    <w:p w:rsidR="00511196" w:rsidRDefault="00D2234B">
      <w:pPr>
        <w:autoSpaceDE w:val="0"/>
        <w:autoSpaceDN w:val="0"/>
        <w:spacing w:after="0" w:line="262" w:lineRule="auto"/>
        <w:ind w:left="374"/>
      </w:pPr>
      <w:r w:rsidRPr="00561775">
        <w:rPr>
          <w:rFonts w:ascii="TimesNewRoman" w:eastAsia="TimesNewRoman" w:hAnsi="TimesNewRoman"/>
          <w:color w:val="000000"/>
          <w:sz w:val="24"/>
          <w:szCs w:val="24"/>
          <w:vertAlign w:val="superscript"/>
        </w:rPr>
        <w:t>3)</w:t>
      </w:r>
      <w:r>
        <w:rPr>
          <w:rFonts w:ascii="TimesNewRoman" w:eastAsia="TimesNewRoman" w:hAnsi="TimesNewRoman"/>
          <w:color w:val="000000"/>
          <w:sz w:val="20"/>
        </w:rPr>
        <w:t xml:space="preserve"> Należy wpisać właściwy język. </w:t>
      </w:r>
    </w:p>
    <w:sectPr w:rsidR="00511196" w:rsidSect="00034616">
      <w:pgSz w:w="11906" w:h="16838"/>
      <w:pgMar w:top="476" w:right="994" w:bottom="496" w:left="1012" w:header="720" w:footer="720" w:gutter="0"/>
      <w:cols w:space="720" w:equalWidth="0">
        <w:col w:w="9900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F4F1B00"/>
    <w:multiLevelType w:val="hybridMultilevel"/>
    <w:tmpl w:val="1AA23C32"/>
    <w:lvl w:ilvl="0" w:tplc="04150011">
      <w:start w:val="1"/>
      <w:numFmt w:val="decimal"/>
      <w:lvlText w:val="%1)"/>
      <w:lvlJc w:val="left"/>
      <w:pPr>
        <w:ind w:left="1810" w:hanging="360"/>
      </w:pPr>
    </w:lvl>
    <w:lvl w:ilvl="1" w:tplc="04150019" w:tentative="1">
      <w:start w:val="1"/>
      <w:numFmt w:val="lowerLetter"/>
      <w:lvlText w:val="%2."/>
      <w:lvlJc w:val="left"/>
      <w:pPr>
        <w:ind w:left="2530" w:hanging="360"/>
      </w:pPr>
    </w:lvl>
    <w:lvl w:ilvl="2" w:tplc="0415001B" w:tentative="1">
      <w:start w:val="1"/>
      <w:numFmt w:val="lowerRoman"/>
      <w:lvlText w:val="%3."/>
      <w:lvlJc w:val="right"/>
      <w:pPr>
        <w:ind w:left="3250" w:hanging="180"/>
      </w:pPr>
    </w:lvl>
    <w:lvl w:ilvl="3" w:tplc="0415000F" w:tentative="1">
      <w:start w:val="1"/>
      <w:numFmt w:val="decimal"/>
      <w:lvlText w:val="%4."/>
      <w:lvlJc w:val="left"/>
      <w:pPr>
        <w:ind w:left="3970" w:hanging="360"/>
      </w:pPr>
    </w:lvl>
    <w:lvl w:ilvl="4" w:tplc="04150019" w:tentative="1">
      <w:start w:val="1"/>
      <w:numFmt w:val="lowerLetter"/>
      <w:lvlText w:val="%5."/>
      <w:lvlJc w:val="left"/>
      <w:pPr>
        <w:ind w:left="4690" w:hanging="360"/>
      </w:pPr>
    </w:lvl>
    <w:lvl w:ilvl="5" w:tplc="0415001B" w:tentative="1">
      <w:start w:val="1"/>
      <w:numFmt w:val="lowerRoman"/>
      <w:lvlText w:val="%6."/>
      <w:lvlJc w:val="right"/>
      <w:pPr>
        <w:ind w:left="5410" w:hanging="180"/>
      </w:pPr>
    </w:lvl>
    <w:lvl w:ilvl="6" w:tplc="0415000F" w:tentative="1">
      <w:start w:val="1"/>
      <w:numFmt w:val="decimal"/>
      <w:lvlText w:val="%7."/>
      <w:lvlJc w:val="left"/>
      <w:pPr>
        <w:ind w:left="6130" w:hanging="360"/>
      </w:pPr>
    </w:lvl>
    <w:lvl w:ilvl="7" w:tplc="04150019" w:tentative="1">
      <w:start w:val="1"/>
      <w:numFmt w:val="lowerLetter"/>
      <w:lvlText w:val="%8."/>
      <w:lvlJc w:val="left"/>
      <w:pPr>
        <w:ind w:left="6850" w:hanging="360"/>
      </w:pPr>
    </w:lvl>
    <w:lvl w:ilvl="8" w:tplc="0415001B" w:tentative="1">
      <w:start w:val="1"/>
      <w:numFmt w:val="lowerRoman"/>
      <w:lvlText w:val="%9."/>
      <w:lvlJc w:val="right"/>
      <w:pPr>
        <w:ind w:left="7570" w:hanging="180"/>
      </w:pPr>
    </w:lvl>
  </w:abstractNum>
  <w:abstractNum w:abstractNumId="10">
    <w:nsid w:val="3FEA37C1"/>
    <w:multiLevelType w:val="hybridMultilevel"/>
    <w:tmpl w:val="2E9A55C2"/>
    <w:lvl w:ilvl="0" w:tplc="A79CA3C4">
      <w:start w:val="1"/>
      <w:numFmt w:val="decimal"/>
      <w:lvlText w:val="%1)"/>
      <w:lvlJc w:val="left"/>
      <w:pPr>
        <w:ind w:left="720" w:hanging="360"/>
      </w:pPr>
      <w:rPr>
        <w:rFonts w:ascii="TimesNewRoman" w:eastAsia="TimesNewRoman" w:hAnsi="TimesNew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56D0B"/>
    <w:multiLevelType w:val="hybridMultilevel"/>
    <w:tmpl w:val="4B36DDFA"/>
    <w:lvl w:ilvl="0" w:tplc="2AA8BCDE">
      <w:start w:val="1"/>
      <w:numFmt w:val="decimal"/>
      <w:lvlText w:val="%1)"/>
      <w:lvlJc w:val="left"/>
      <w:pPr>
        <w:ind w:left="1090" w:hanging="360"/>
      </w:pPr>
      <w:rPr>
        <w:rFonts w:ascii="TimesNewRoman" w:eastAsia="TimesNewRoman" w:hAnsi="TimesNew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511196"/>
    <w:rsid w:val="00561775"/>
    <w:rsid w:val="00AA1D8D"/>
    <w:rsid w:val="00B47730"/>
    <w:rsid w:val="00CB0664"/>
    <w:rsid w:val="00D2234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93F"/>
  </w:style>
  <w:style w:type="paragraph" w:styleId="Nagwek1">
    <w:name w:val="heading 1"/>
    <w:basedOn w:val="Normalny"/>
    <w:next w:val="Normalny"/>
    <w:link w:val="Nagwek1Znak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F"/>
  </w:style>
  <w:style w:type="paragraph" w:styleId="Stopka">
    <w:name w:val="footer"/>
    <w:basedOn w:val="Normalny"/>
    <w:link w:val="Stopka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F"/>
  </w:style>
  <w:style w:type="paragraph" w:styleId="Bezodstpw">
    <w:name w:val="No Spacing"/>
    <w:uiPriority w:val="1"/>
    <w:qFormat/>
    <w:rsid w:val="00FC693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C693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A1D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1D8D"/>
  </w:style>
  <w:style w:type="paragraph" w:styleId="Tekstpodstawowy2">
    <w:name w:val="Body Text 2"/>
    <w:basedOn w:val="Normalny"/>
    <w:link w:val="Tekstpodstawowy2Znak"/>
    <w:uiPriority w:val="99"/>
    <w:unhideWhenUsed/>
    <w:rsid w:val="00AA1D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1D8D"/>
  </w:style>
  <w:style w:type="paragraph" w:styleId="Tekstpodstawowy3">
    <w:name w:val="Body Text 3"/>
    <w:basedOn w:val="Normalny"/>
    <w:link w:val="Tekstpodstawowy3Znak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A1D8D"/>
    <w:rPr>
      <w:sz w:val="16"/>
      <w:szCs w:val="16"/>
    </w:rPr>
  </w:style>
  <w:style w:type="paragraph" w:styleId="Lista">
    <w:name w:val="List"/>
    <w:basedOn w:val="Normalny"/>
    <w:uiPriority w:val="99"/>
    <w:unhideWhenUsed/>
    <w:rsid w:val="00AA1D8D"/>
    <w:pPr>
      <w:ind w:left="360" w:hanging="360"/>
      <w:contextualSpacing/>
    </w:pPr>
  </w:style>
  <w:style w:type="paragraph" w:styleId="Lista2">
    <w:name w:val="List 2"/>
    <w:basedOn w:val="Normalny"/>
    <w:uiPriority w:val="99"/>
    <w:unhideWhenUsed/>
    <w:rsid w:val="00326F90"/>
    <w:pPr>
      <w:ind w:left="720" w:hanging="360"/>
      <w:contextualSpacing/>
    </w:pPr>
  </w:style>
  <w:style w:type="paragraph" w:styleId="Lista3">
    <w:name w:val="List 3"/>
    <w:basedOn w:val="Normalny"/>
    <w:uiPriority w:val="99"/>
    <w:unhideWhenUsed/>
    <w:rsid w:val="00326F90"/>
    <w:pPr>
      <w:ind w:left="1080" w:hanging="360"/>
      <w:contextualSpacing/>
    </w:pPr>
  </w:style>
  <w:style w:type="paragraph" w:styleId="Listapunktowana">
    <w:name w:val="List Bullet"/>
    <w:basedOn w:val="Normalny"/>
    <w:uiPriority w:val="99"/>
    <w:unhideWhenUsed/>
    <w:rsid w:val="00326F90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326F90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326F90"/>
    <w:pPr>
      <w:numPr>
        <w:numId w:val="3"/>
      </w:numPr>
      <w:contextualSpacing/>
    </w:pPr>
  </w:style>
  <w:style w:type="paragraph" w:styleId="Listanumerowana">
    <w:name w:val="List Number"/>
    <w:basedOn w:val="Normalny"/>
    <w:uiPriority w:val="99"/>
    <w:unhideWhenUsed/>
    <w:rsid w:val="00326F90"/>
    <w:pPr>
      <w:numPr>
        <w:numId w:val="5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29639D"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29639D"/>
    <w:pPr>
      <w:numPr>
        <w:numId w:val="7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9639D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unhideWhenUsed/>
    <w:rsid w:val="0029639D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unhideWhenUsed/>
    <w:rsid w:val="0029639D"/>
    <w:pPr>
      <w:spacing w:after="120"/>
      <w:ind w:left="1080"/>
      <w:contextualSpacing/>
    </w:pPr>
  </w:style>
  <w:style w:type="paragraph" w:styleId="Tekstmakra">
    <w:name w:val="macro"/>
    <w:link w:val="TekstmakraZnak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29639D"/>
    <w:rPr>
      <w:rFonts w:ascii="Courier" w:hAnsi="Courier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C693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C693F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C693F"/>
    <w:rPr>
      <w:b/>
      <w:bCs/>
    </w:rPr>
  </w:style>
  <w:style w:type="character" w:styleId="Uwydatnienie">
    <w:name w:val="Emphasis"/>
    <w:basedOn w:val="Domylnaczcionkaakapitu"/>
    <w:uiPriority w:val="20"/>
    <w:qFormat/>
    <w:rsid w:val="00FC693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693F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C693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C693F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C693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C693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693F"/>
    <w:pPr>
      <w:outlineLvl w:val="9"/>
    </w:pPr>
  </w:style>
  <w:style w:type="table" w:styleId="Tabela-Siatka">
    <w:name w:val="Table Grid"/>
    <w:basedOn w:val="Standardowy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">
    <w:name w:val="Light List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">
    <w:name w:val="Medium Shading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iemnalista">
    <w:name w:val="Dark List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olorowecieniowanie">
    <w:name w:val="Colorful Shading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lista">
    <w:name w:val="Colorful List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93F"/>
  </w:style>
  <w:style w:type="paragraph" w:styleId="Nagwek1">
    <w:name w:val="heading 1"/>
    <w:basedOn w:val="Normalny"/>
    <w:next w:val="Normalny"/>
    <w:link w:val="Nagwek1Znak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F"/>
  </w:style>
  <w:style w:type="paragraph" w:styleId="Stopka">
    <w:name w:val="footer"/>
    <w:basedOn w:val="Normalny"/>
    <w:link w:val="Stopka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F"/>
  </w:style>
  <w:style w:type="paragraph" w:styleId="Bezodstpw">
    <w:name w:val="No Spacing"/>
    <w:uiPriority w:val="1"/>
    <w:qFormat/>
    <w:rsid w:val="00FC693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C693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A1D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1D8D"/>
  </w:style>
  <w:style w:type="paragraph" w:styleId="Tekstpodstawowy2">
    <w:name w:val="Body Text 2"/>
    <w:basedOn w:val="Normalny"/>
    <w:link w:val="Tekstpodstawowy2Znak"/>
    <w:uiPriority w:val="99"/>
    <w:unhideWhenUsed/>
    <w:rsid w:val="00AA1D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1D8D"/>
  </w:style>
  <w:style w:type="paragraph" w:styleId="Tekstpodstawowy3">
    <w:name w:val="Body Text 3"/>
    <w:basedOn w:val="Normalny"/>
    <w:link w:val="Tekstpodstawowy3Znak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A1D8D"/>
    <w:rPr>
      <w:sz w:val="16"/>
      <w:szCs w:val="16"/>
    </w:rPr>
  </w:style>
  <w:style w:type="paragraph" w:styleId="Lista">
    <w:name w:val="List"/>
    <w:basedOn w:val="Normalny"/>
    <w:uiPriority w:val="99"/>
    <w:unhideWhenUsed/>
    <w:rsid w:val="00AA1D8D"/>
    <w:pPr>
      <w:ind w:left="360" w:hanging="360"/>
      <w:contextualSpacing/>
    </w:pPr>
  </w:style>
  <w:style w:type="paragraph" w:styleId="Lista2">
    <w:name w:val="List 2"/>
    <w:basedOn w:val="Normalny"/>
    <w:uiPriority w:val="99"/>
    <w:unhideWhenUsed/>
    <w:rsid w:val="00326F90"/>
    <w:pPr>
      <w:ind w:left="720" w:hanging="360"/>
      <w:contextualSpacing/>
    </w:pPr>
  </w:style>
  <w:style w:type="paragraph" w:styleId="Lista3">
    <w:name w:val="List 3"/>
    <w:basedOn w:val="Normalny"/>
    <w:uiPriority w:val="99"/>
    <w:unhideWhenUsed/>
    <w:rsid w:val="00326F90"/>
    <w:pPr>
      <w:ind w:left="1080" w:hanging="360"/>
      <w:contextualSpacing/>
    </w:pPr>
  </w:style>
  <w:style w:type="paragraph" w:styleId="Listapunktowana">
    <w:name w:val="List Bullet"/>
    <w:basedOn w:val="Normalny"/>
    <w:uiPriority w:val="99"/>
    <w:unhideWhenUsed/>
    <w:rsid w:val="00326F90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326F90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326F90"/>
    <w:pPr>
      <w:numPr>
        <w:numId w:val="3"/>
      </w:numPr>
      <w:contextualSpacing/>
    </w:pPr>
  </w:style>
  <w:style w:type="paragraph" w:styleId="Listanumerowana">
    <w:name w:val="List Number"/>
    <w:basedOn w:val="Normalny"/>
    <w:uiPriority w:val="99"/>
    <w:unhideWhenUsed/>
    <w:rsid w:val="00326F90"/>
    <w:pPr>
      <w:numPr>
        <w:numId w:val="5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29639D"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29639D"/>
    <w:pPr>
      <w:numPr>
        <w:numId w:val="7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9639D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unhideWhenUsed/>
    <w:rsid w:val="0029639D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unhideWhenUsed/>
    <w:rsid w:val="0029639D"/>
    <w:pPr>
      <w:spacing w:after="120"/>
      <w:ind w:left="1080"/>
      <w:contextualSpacing/>
    </w:pPr>
  </w:style>
  <w:style w:type="paragraph" w:styleId="Tekstmakra">
    <w:name w:val="macro"/>
    <w:link w:val="TekstmakraZnak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29639D"/>
    <w:rPr>
      <w:rFonts w:ascii="Courier" w:hAnsi="Courier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C693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C693F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C693F"/>
    <w:rPr>
      <w:b/>
      <w:bCs/>
    </w:rPr>
  </w:style>
  <w:style w:type="character" w:styleId="Uwydatnienie">
    <w:name w:val="Emphasis"/>
    <w:basedOn w:val="Domylnaczcionkaakapitu"/>
    <w:uiPriority w:val="20"/>
    <w:qFormat/>
    <w:rsid w:val="00FC693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693F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C693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C693F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C693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C693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693F"/>
    <w:pPr>
      <w:outlineLvl w:val="9"/>
    </w:pPr>
  </w:style>
  <w:style w:type="table" w:styleId="Tabela-Siatka">
    <w:name w:val="Table Grid"/>
    <w:basedOn w:val="Standardowy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">
    <w:name w:val="Light List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">
    <w:name w:val="Medium Shading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iemnalista">
    <w:name w:val="Dark List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olorowecieniowanie">
    <w:name w:val="Colorful Shading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lista">
    <w:name w:val="Colorful List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03E3B1-142F-46FE-9404-989C223C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Biblioteka</cp:lastModifiedBy>
  <cp:revision>2</cp:revision>
  <dcterms:created xsi:type="dcterms:W3CDTF">2023-02-21T12:25:00Z</dcterms:created>
  <dcterms:modified xsi:type="dcterms:W3CDTF">2023-02-21T12:25:00Z</dcterms:modified>
</cp:coreProperties>
</file>