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D9" w:rsidRDefault="007B5D6D">
      <w:pPr>
        <w:autoSpaceDE w:val="0"/>
        <w:autoSpaceDN w:val="0"/>
        <w:spacing w:after="488" w:line="220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101599</wp:posOffset>
                </wp:positionV>
                <wp:extent cx="2505075" cy="107632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76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D6D" w:rsidRDefault="007B5D6D"/>
                          <w:p w:rsidR="007B5D6D" w:rsidRDefault="007B5D6D"/>
                          <w:p w:rsidR="007B5D6D" w:rsidRDefault="007B5D6D" w:rsidP="007B5D6D">
                            <w:pPr>
                              <w:spacing w:after="0"/>
                              <w:ind w:hanging="142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B5D6D" w:rsidRPr="007B5D6D" w:rsidRDefault="007B5D6D" w:rsidP="007B5D6D">
                            <w:pPr>
                              <w:ind w:hanging="142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B5D6D">
                              <w:rPr>
                                <w:i/>
                                <w:sz w:val="18"/>
                                <w:szCs w:val="18"/>
                              </w:rPr>
                              <w:t>data wpływu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4.7pt;margin-top:8pt;width:197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" filled="f" strokecolor="#7f7f7f [1612]" strokeweight=".25pt">
                <v:stroke dashstyle="1 1"/>
                <v:textbox>
                  <w:txbxContent>
                    <w:p w:rsidR="007B5D6D" w:rsidRDefault="007B5D6D"/>
                    <w:p w:rsidR="007B5D6D" w:rsidRDefault="007B5D6D"/>
                    <w:p w:rsidR="007B5D6D" w:rsidRDefault="007B5D6D" w:rsidP="007B5D6D">
                      <w:pPr>
                        <w:spacing w:after="0"/>
                        <w:ind w:hanging="142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B5D6D" w:rsidRPr="007B5D6D" w:rsidRDefault="007B5D6D" w:rsidP="007B5D6D">
                      <w:pPr>
                        <w:ind w:hanging="142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7B5D6D">
                        <w:rPr>
                          <w:i/>
                          <w:sz w:val="18"/>
                          <w:szCs w:val="18"/>
                        </w:rPr>
                        <w:t>data wpływu</w:t>
                      </w:r>
                    </w:p>
                  </w:txbxContent>
                </v:textbox>
              </v:shape>
            </w:pict>
          </mc:Fallback>
        </mc:AlternateContent>
      </w:r>
    </w:p>
    <w:p w:rsidR="007B5D6D" w:rsidRDefault="007B5D6D">
      <w:pPr>
        <w:autoSpaceDE w:val="0"/>
        <w:autoSpaceDN w:val="0"/>
        <w:spacing w:after="488" w:line="220" w:lineRule="exact"/>
      </w:pPr>
    </w:p>
    <w:p w:rsidR="007B5D6D" w:rsidRDefault="007B5D6D">
      <w:pPr>
        <w:autoSpaceDE w:val="0"/>
        <w:autoSpaceDN w:val="0"/>
        <w:spacing w:before="214" w:after="212" w:line="292" w:lineRule="exact"/>
        <w:ind w:left="432" w:right="432"/>
        <w:jc w:val="center"/>
        <w:rPr>
          <w:rFonts w:ascii="Times New Roman,Bold" w:eastAsia="Times New Roman,Bold" w:hAnsi="Times New Roman,Bold"/>
          <w:b/>
          <w:color w:val="000000"/>
        </w:rPr>
      </w:pPr>
    </w:p>
    <w:p w:rsidR="00F575D9" w:rsidRDefault="00892915">
      <w:pPr>
        <w:autoSpaceDE w:val="0"/>
        <w:autoSpaceDN w:val="0"/>
        <w:spacing w:before="214" w:after="212" w:line="292" w:lineRule="exact"/>
        <w:ind w:left="432" w:right="432"/>
        <w:jc w:val="center"/>
      </w:pPr>
      <w:r>
        <w:rPr>
          <w:rFonts w:ascii="Times New Roman,Bold" w:eastAsia="Times New Roman,Bold" w:hAnsi="Times New Roman,Bold"/>
          <w:b/>
          <w:color w:val="000000"/>
        </w:rPr>
        <w:t xml:space="preserve">Wniosek rodziców o objęcie dziecka/ucznia nauką języka mniejszości narodowej, języka </w:t>
      </w:r>
      <w:r>
        <w:rPr>
          <w:rFonts w:ascii="Times New Roman,Bold" w:eastAsia="Times New Roman,Bold" w:hAnsi="Times New Roman,Bold"/>
          <w:b/>
          <w:color w:val="000000"/>
        </w:rPr>
        <w:t xml:space="preserve">mniejszości etnicznej, języka regionalnego lub nauką własnej historii i kultury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86"/>
        <w:gridCol w:w="4504"/>
      </w:tblGrid>
      <w:tr w:rsidR="00F575D9" w:rsidTr="00892915">
        <w:trPr>
          <w:trHeight w:hRule="exact" w:val="127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5D9" w:rsidRDefault="00892915">
            <w:pPr>
              <w:autoSpaceDE w:val="0"/>
              <w:autoSpaceDN w:val="0"/>
              <w:spacing w:after="0" w:line="413" w:lineRule="auto"/>
              <w:ind w:left="460" w:right="288" w:hanging="36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Imiona i nazwiska rodziców: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1.………………………………………… 2.…………………………………………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5D6D" w:rsidRDefault="00892915">
            <w:pPr>
              <w:autoSpaceDE w:val="0"/>
              <w:autoSpaceDN w:val="0"/>
              <w:spacing w:after="0" w:line="379" w:lineRule="auto"/>
              <w:ind w:left="104" w:right="28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Miejscowość i data: </w:t>
            </w:r>
            <w:r>
              <w:br/>
            </w:r>
          </w:p>
          <w:p w:rsidR="00F575D9" w:rsidRDefault="00892915">
            <w:pPr>
              <w:autoSpaceDE w:val="0"/>
              <w:autoSpaceDN w:val="0"/>
              <w:spacing w:after="0" w:line="379" w:lineRule="auto"/>
              <w:ind w:left="104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……………………………….……………… </w:t>
            </w:r>
          </w:p>
        </w:tc>
      </w:tr>
      <w:tr w:rsidR="00F575D9" w:rsidTr="00892915">
        <w:trPr>
          <w:trHeight w:hRule="exact" w:val="1530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5D9" w:rsidRDefault="00F575D9"/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5D9" w:rsidRDefault="00892915">
            <w:pPr>
              <w:tabs>
                <w:tab w:val="left" w:pos="746"/>
                <w:tab w:val="left" w:pos="1050"/>
                <w:tab w:val="left" w:pos="2122"/>
                <w:tab w:val="left" w:pos="3210"/>
                <w:tab w:val="left" w:pos="3828"/>
              </w:tabs>
              <w:autoSpaceDE w:val="0"/>
              <w:autoSpaceDN w:val="0"/>
              <w:spacing w:after="0" w:line="278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Imię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i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nazwisko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dyrektora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oraz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nazwa </w:t>
            </w:r>
          </w:p>
          <w:p w:rsidR="00F575D9" w:rsidRDefault="00892915">
            <w:pPr>
              <w:autoSpaceDE w:val="0"/>
              <w:autoSpaceDN w:val="0"/>
              <w:spacing w:after="0" w:line="278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przedszkola/szkoły: </w:t>
            </w:r>
          </w:p>
          <w:p w:rsidR="007B5D6D" w:rsidRPr="007B5D6D" w:rsidRDefault="007B5D6D">
            <w:pPr>
              <w:autoSpaceDE w:val="0"/>
              <w:autoSpaceDN w:val="0"/>
              <w:spacing w:after="0" w:line="278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B5D6D">
              <w:rPr>
                <w:rFonts w:ascii="Times New Roman" w:eastAsia="Times New Roman" w:hAnsi="Times New Roman"/>
                <w:b/>
                <w:color w:val="000000"/>
              </w:rPr>
              <w:t>mgr Magdalena Gładzik</w:t>
            </w:r>
          </w:p>
          <w:p w:rsidR="007B5D6D" w:rsidRPr="007B5D6D" w:rsidRDefault="007B5D6D">
            <w:pPr>
              <w:autoSpaceDE w:val="0"/>
              <w:autoSpaceDN w:val="0"/>
              <w:spacing w:after="0" w:line="278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B5D6D">
              <w:rPr>
                <w:rFonts w:ascii="Times New Roman" w:eastAsia="Times New Roman" w:hAnsi="Times New Roman"/>
                <w:b/>
                <w:color w:val="000000"/>
              </w:rPr>
              <w:t xml:space="preserve">Szkoła Podstawowa nr 6 im. Jana Pawła II </w:t>
            </w:r>
          </w:p>
          <w:p w:rsidR="00F575D9" w:rsidRPr="007B5D6D" w:rsidRDefault="007B5D6D">
            <w:pPr>
              <w:autoSpaceDE w:val="0"/>
              <w:autoSpaceDN w:val="0"/>
              <w:spacing w:after="0" w:line="278" w:lineRule="auto"/>
              <w:jc w:val="center"/>
              <w:rPr>
                <w:b/>
              </w:rPr>
            </w:pPr>
            <w:r w:rsidRPr="007B5D6D">
              <w:rPr>
                <w:rFonts w:ascii="Times New Roman" w:eastAsia="Times New Roman" w:hAnsi="Times New Roman"/>
                <w:b/>
                <w:color w:val="000000"/>
              </w:rPr>
              <w:t>w Mikołowie</w:t>
            </w:r>
            <w:r w:rsidR="00892915" w:rsidRPr="007B5D6D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  <w:p w:rsidR="00F575D9" w:rsidRDefault="00892915">
            <w:pPr>
              <w:autoSpaceDE w:val="0"/>
              <w:autoSpaceDN w:val="0"/>
              <w:spacing w:before="212" w:after="0" w:line="27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............................................................................. </w:t>
            </w:r>
          </w:p>
        </w:tc>
      </w:tr>
      <w:tr w:rsidR="00F575D9" w:rsidTr="00892915">
        <w:trPr>
          <w:trHeight w:hRule="exact" w:val="6184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5D9" w:rsidRDefault="00892915">
            <w:pPr>
              <w:autoSpaceDE w:val="0"/>
              <w:autoSpaceDN w:val="0"/>
              <w:spacing w:after="0" w:line="331" w:lineRule="auto"/>
              <w:ind w:left="10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Na podstawie art. 13 ust. 2 ustawy z dnia 7 września 1991 r. o systemie oświaty (Dz. U. z 2016 r. poz. 1943,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zm.) wnoszę o objęcie mojego syna/có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rki  ……………………………………………… ……………………………….……………………………………od roku szkolnego………./……….. </w:t>
            </w:r>
          </w:p>
          <w:p w:rsidR="00F575D9" w:rsidRDefault="007B5D6D">
            <w:pPr>
              <w:tabs>
                <w:tab w:val="left" w:pos="376"/>
                <w:tab w:val="left" w:pos="384"/>
                <w:tab w:val="left" w:pos="550"/>
                <w:tab w:val="left" w:pos="604"/>
              </w:tabs>
              <w:autoSpaceDE w:val="0"/>
              <w:autoSpaceDN w:val="0"/>
              <w:spacing w:before="68" w:after="0" w:line="353" w:lineRule="auto"/>
              <w:ind w:left="10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29DAE5" wp14:editId="31BF3B04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114300</wp:posOffset>
                      </wp:positionV>
                      <wp:extent cx="1181100" cy="276225"/>
                      <wp:effectExtent l="0" t="0" r="0" b="952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D6D" w:rsidRDefault="007B5D6D">
                                  <w:r>
                                    <w:t>niemieckiego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7" type="#_x0000_t202" style="position:absolute;left:0;text-align:left;margin-left:68.05pt;margin-top:9pt;width:93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" fillcolor="white [3201]" stroked="f" strokeweight=".5pt">
                      <v:textbox>
                        <w:txbxContent>
                          <w:p w:rsidR="007B5D6D" w:rsidRDefault="007B5D6D">
                            <w:r>
                              <w:t>niemieckiego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915">
              <w:rPr>
                <w:rFonts w:ascii="Times New Roman" w:eastAsia="Times New Roman" w:hAnsi="Times New Roman"/>
                <w:color w:val="000000"/>
              </w:rPr>
              <w:t>nauką</w:t>
            </w:r>
            <w:r w:rsidR="00892915" w:rsidRPr="007B5D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1)</w:t>
            </w:r>
            <w:r w:rsidR="00892915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r w:rsidR="00892915">
              <w:br/>
            </w:r>
            <w:r w:rsidR="00892915">
              <w:rPr>
                <w:rFonts w:ascii="Times New Roman" w:eastAsia="Times New Roman" w:hAnsi="Times New Roman"/>
                <w:color w:val="000000"/>
              </w:rPr>
              <w:t xml:space="preserve">1) języka………………………………………… jako języka mniejszości narodowej/mniejszości </w:t>
            </w:r>
            <w:r w:rsidR="00892915">
              <w:tab/>
            </w:r>
            <w:r w:rsidR="00892915">
              <w:rPr>
                <w:rFonts w:ascii="Times New Roman" w:eastAsia="Times New Roman" w:hAnsi="Times New Roman"/>
                <w:color w:val="000000"/>
              </w:rPr>
              <w:t xml:space="preserve">etnicznej/języka regionalnego </w:t>
            </w:r>
            <w:r w:rsidR="00892915">
              <w:br/>
            </w:r>
            <w:r w:rsidR="00892915">
              <w:tab/>
            </w:r>
            <w:r w:rsidR="0089291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92915">
              <w:rPr>
                <w:rFonts w:ascii="Times New Roman" w:eastAsia="Times New Roman" w:hAnsi="Times New Roman"/>
                <w:color w:val="000000"/>
                <w:u w:val="single"/>
              </w:rPr>
              <w:t>Preferowana forma zajęć</w:t>
            </w:r>
            <w:r w:rsidR="00892915" w:rsidRPr="007B5D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="00892915" w:rsidRPr="007B5D6D">
              <w:rPr>
                <w:rFonts w:ascii="Times New Roman" w:eastAsia="Times New Roman" w:hAnsi="Times New Roman"/>
                <w:color w:val="000000"/>
              </w:rPr>
              <w:t>:</w:t>
            </w:r>
            <w:r w:rsidR="0089291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92915">
              <w:br/>
            </w:r>
            <w:r w:rsidR="00892915">
              <w:tab/>
            </w:r>
            <w:r w:rsidR="00892915">
              <w:rPr>
                <w:rFonts w:ascii="Times New Roman" w:eastAsia="Times New Roman" w:hAnsi="Times New Roman"/>
                <w:color w:val="000000"/>
              </w:rPr>
              <w:t xml:space="preserve">a) </w:t>
            </w:r>
            <w:r w:rsidR="00892915" w:rsidRPr="007B5D6D">
              <w:rPr>
                <w:rFonts w:ascii="Times New Roman" w:eastAsia="Times New Roman" w:hAnsi="Times New Roman"/>
                <w:b/>
                <w:color w:val="000000"/>
                <w:u w:val="single"/>
              </w:rPr>
              <w:t>dodatkowa nauka języka mniejszości narodowej</w:t>
            </w:r>
            <w:r w:rsidR="00892915">
              <w:rPr>
                <w:rFonts w:ascii="Times New Roman" w:eastAsia="Times New Roman" w:hAnsi="Times New Roman"/>
                <w:color w:val="000000"/>
              </w:rPr>
              <w:t xml:space="preserve">/ </w:t>
            </w:r>
            <w:r w:rsidR="00892915">
              <w:br/>
            </w:r>
            <w:r w:rsidR="00892915">
              <w:tab/>
            </w:r>
            <w:r w:rsidR="00892915">
              <w:rPr>
                <w:rFonts w:ascii="Times New Roman" w:eastAsia="Times New Roman" w:hAnsi="Times New Roman"/>
                <w:color w:val="000000"/>
              </w:rPr>
              <w:t xml:space="preserve"> mniejszości etnicznej/języka regionalnego </w:t>
            </w:r>
            <w:r w:rsidR="00892915">
              <w:br/>
            </w:r>
            <w:r w:rsidR="00892915">
              <w:tab/>
            </w:r>
            <w:r w:rsidR="00892915">
              <w:rPr>
                <w:rFonts w:ascii="Times New Roman" w:eastAsia="Times New Roman" w:hAnsi="Times New Roman"/>
                <w:color w:val="000000"/>
              </w:rPr>
              <w:t xml:space="preserve">b) zajęcia prowadzone w dwóch językach: polskim </w:t>
            </w:r>
            <w:r w:rsidR="00892915">
              <w:br/>
            </w:r>
            <w:r w:rsidR="00892915">
              <w:tab/>
            </w:r>
            <w:r w:rsidR="00892915">
              <w:rPr>
                <w:rFonts w:ascii="Times New Roman" w:eastAsia="Times New Roman" w:hAnsi="Times New Roman"/>
                <w:color w:val="000000"/>
              </w:rPr>
              <w:t xml:space="preserve"> i języku mniejszości narodowej/mniejszości etnicznej </w:t>
            </w:r>
            <w:r w:rsidR="00892915">
              <w:br/>
            </w:r>
            <w:r w:rsidR="00892915">
              <w:tab/>
            </w:r>
            <w:r w:rsidR="00892915">
              <w:rPr>
                <w:rFonts w:ascii="Times New Roman" w:eastAsia="Times New Roman" w:hAnsi="Times New Roman"/>
                <w:color w:val="000000"/>
              </w:rPr>
              <w:t xml:space="preserve"> /języku regionalnym </w:t>
            </w:r>
            <w:r w:rsidR="00892915">
              <w:br/>
            </w:r>
            <w:r w:rsidR="00892915">
              <w:tab/>
            </w:r>
            <w:r w:rsidR="00892915">
              <w:rPr>
                <w:rFonts w:ascii="Times New Roman" w:eastAsia="Times New Roman" w:hAnsi="Times New Roman"/>
                <w:color w:val="000000"/>
              </w:rPr>
              <w:t xml:space="preserve">c) zajęcia prowadzone w języku </w:t>
            </w:r>
            <w:r w:rsidR="00892915">
              <w:rPr>
                <w:rFonts w:ascii="Times New Roman" w:eastAsia="Times New Roman" w:hAnsi="Times New Roman"/>
                <w:color w:val="000000"/>
              </w:rPr>
              <w:t xml:space="preserve">mniejszości narodowej/ </w:t>
            </w:r>
            <w:r w:rsidR="00892915">
              <w:br/>
            </w:r>
            <w:r w:rsidR="00892915">
              <w:tab/>
            </w:r>
            <w:r w:rsidR="00892915">
              <w:rPr>
                <w:rFonts w:ascii="Times New Roman" w:eastAsia="Times New Roman" w:hAnsi="Times New Roman"/>
                <w:color w:val="000000"/>
              </w:rPr>
              <w:t xml:space="preserve"> mniejszości etnicznej/języku regionalnym </w:t>
            </w:r>
          </w:p>
          <w:p w:rsidR="00F575D9" w:rsidRDefault="00892915">
            <w:pPr>
              <w:autoSpaceDE w:val="0"/>
              <w:autoSpaceDN w:val="0"/>
              <w:spacing w:before="458" w:after="0" w:line="281" w:lineRule="auto"/>
              <w:ind w:left="10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2) </w:t>
            </w:r>
            <w:r w:rsidRPr="007B5D6D">
              <w:rPr>
                <w:rFonts w:ascii="Times New Roman" w:eastAsia="Times New Roman" w:hAnsi="Times New Roman"/>
                <w:b/>
                <w:color w:val="000000"/>
                <w:u w:val="single"/>
              </w:rPr>
              <w:t>własnej historii i kultury</w:t>
            </w:r>
            <w:r w:rsidRPr="007B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B5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F575D9" w:rsidTr="00892915">
        <w:trPr>
          <w:trHeight w:hRule="exact" w:val="1474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75D9" w:rsidRDefault="00892915" w:rsidP="00892915">
            <w:pPr>
              <w:tabs>
                <w:tab w:val="left" w:pos="460"/>
              </w:tabs>
              <w:autoSpaceDE w:val="0"/>
              <w:autoSpaceDN w:val="0"/>
              <w:spacing w:before="240" w:after="0" w:line="259" w:lineRule="auto"/>
              <w:ind w:left="100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Podpisy rodziców: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1.……………………………………… </w:t>
            </w:r>
          </w:p>
          <w:p w:rsidR="00F575D9" w:rsidRDefault="00892915">
            <w:pPr>
              <w:autoSpaceDE w:val="0"/>
              <w:autoSpaceDN w:val="0"/>
              <w:spacing w:before="226" w:after="0" w:line="278" w:lineRule="auto"/>
              <w:ind w:left="46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2.………………………………………. </w:t>
            </w:r>
          </w:p>
        </w:tc>
        <w:tc>
          <w:tcPr>
            <w:tcW w:w="450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915" w:rsidRDefault="00892915">
            <w:pPr>
              <w:autoSpaceDE w:val="0"/>
              <w:autoSpaceDN w:val="0"/>
              <w:spacing w:after="0" w:line="259" w:lineRule="auto"/>
              <w:ind w:left="104" w:right="432"/>
              <w:rPr>
                <w:rFonts w:ascii="Times New Roman" w:eastAsia="Times New Roman" w:hAnsi="Times New Roman"/>
                <w:color w:val="000000"/>
              </w:rPr>
            </w:pPr>
          </w:p>
          <w:p w:rsidR="00892915" w:rsidRDefault="00892915">
            <w:pPr>
              <w:autoSpaceDE w:val="0"/>
              <w:autoSpaceDN w:val="0"/>
              <w:spacing w:after="0" w:line="259" w:lineRule="auto"/>
              <w:ind w:left="104" w:right="43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Data i podpis osoby przyjmującej wniosek: </w:t>
            </w:r>
          </w:p>
          <w:p w:rsidR="00892915" w:rsidRDefault="00892915">
            <w:pPr>
              <w:autoSpaceDE w:val="0"/>
              <w:autoSpaceDN w:val="0"/>
              <w:spacing w:after="0" w:line="259" w:lineRule="auto"/>
              <w:ind w:left="104" w:right="432"/>
              <w:rPr>
                <w:rFonts w:ascii="Times New Roman" w:eastAsia="Times New Roman" w:hAnsi="Times New Roman"/>
                <w:color w:val="000000"/>
              </w:rPr>
            </w:pPr>
          </w:p>
          <w:p w:rsidR="00892915" w:rsidRDefault="00892915">
            <w:pPr>
              <w:autoSpaceDE w:val="0"/>
              <w:autoSpaceDN w:val="0"/>
              <w:spacing w:after="0" w:line="259" w:lineRule="auto"/>
              <w:ind w:left="104" w:right="432"/>
              <w:rPr>
                <w:rFonts w:ascii="Times New Roman" w:eastAsia="Times New Roman" w:hAnsi="Times New Roman"/>
                <w:color w:val="000000"/>
              </w:rPr>
            </w:pPr>
          </w:p>
          <w:p w:rsidR="00F575D9" w:rsidRDefault="00892915">
            <w:pPr>
              <w:autoSpaceDE w:val="0"/>
              <w:autoSpaceDN w:val="0"/>
              <w:spacing w:after="0" w:line="259" w:lineRule="auto"/>
              <w:ind w:left="104" w:right="43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……………………………………………. </w:t>
            </w:r>
          </w:p>
          <w:p w:rsidR="00F575D9" w:rsidRDefault="00F575D9">
            <w:pPr>
              <w:autoSpaceDE w:val="0"/>
              <w:autoSpaceDN w:val="0"/>
              <w:spacing w:before="212" w:after="0" w:line="278" w:lineRule="auto"/>
              <w:ind w:left="104"/>
            </w:pPr>
          </w:p>
        </w:tc>
      </w:tr>
    </w:tbl>
    <w:p w:rsidR="00F575D9" w:rsidRDefault="00892915">
      <w:pPr>
        <w:autoSpaceDE w:val="0"/>
        <w:autoSpaceDN w:val="0"/>
        <w:spacing w:before="396" w:after="0" w:line="298" w:lineRule="auto"/>
        <w:ind w:left="112"/>
      </w:pPr>
      <w:r w:rsidRPr="0089291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color w:val="000000"/>
          <w:sz w:val="18"/>
        </w:rPr>
        <w:t xml:space="preserve"> Właściwe zaznaczyć. </w:t>
      </w:r>
      <w:bookmarkStart w:id="0" w:name="_GoBack"/>
      <w:bookmarkEnd w:id="0"/>
    </w:p>
    <w:p w:rsidR="00F575D9" w:rsidRDefault="00892915">
      <w:pPr>
        <w:autoSpaceDE w:val="0"/>
        <w:autoSpaceDN w:val="0"/>
        <w:spacing w:after="0" w:line="298" w:lineRule="auto"/>
        <w:ind w:left="112"/>
      </w:pPr>
      <w:r w:rsidRPr="0089291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2)</w:t>
      </w:r>
      <w:r>
        <w:rPr>
          <w:rFonts w:ascii="Times New Roman" w:eastAsia="Times New Roman" w:hAnsi="Times New Roman"/>
          <w:color w:val="000000"/>
          <w:sz w:val="18"/>
        </w:rPr>
        <w:t xml:space="preserve"> Zaznaczyć preferowaną formę. </w:t>
      </w:r>
    </w:p>
    <w:p w:rsidR="00F575D9" w:rsidRDefault="00892915">
      <w:pPr>
        <w:autoSpaceDE w:val="0"/>
        <w:autoSpaceDN w:val="0"/>
        <w:spacing w:after="0" w:line="298" w:lineRule="auto"/>
        <w:ind w:left="112"/>
        <w:rPr>
          <w:rFonts w:ascii="Times New Roman" w:eastAsia="Times New Roman" w:hAnsi="Times New Roman"/>
          <w:color w:val="000000"/>
          <w:sz w:val="18"/>
        </w:rPr>
      </w:pPr>
      <w:r w:rsidRPr="0089291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3)</w:t>
      </w:r>
      <w:r>
        <w:rPr>
          <w:rFonts w:ascii="Times New Roman" w:eastAsia="Times New Roman" w:hAnsi="Times New Roman"/>
          <w:color w:val="000000"/>
          <w:sz w:val="18"/>
        </w:rPr>
        <w:t xml:space="preserve"> Nie dotyczy przedszkola i oddziału przedszkolnego w szkole podstawowej. </w:t>
      </w:r>
    </w:p>
    <w:p w:rsidR="007B5D6D" w:rsidRDefault="007B5D6D">
      <w:pPr>
        <w:autoSpaceDE w:val="0"/>
        <w:autoSpaceDN w:val="0"/>
        <w:spacing w:after="0" w:line="298" w:lineRule="auto"/>
        <w:ind w:left="112"/>
        <w:rPr>
          <w:rFonts w:ascii="Times New Roman" w:eastAsia="Times New Roman" w:hAnsi="Times New Roman"/>
          <w:color w:val="000000"/>
          <w:sz w:val="18"/>
        </w:rPr>
      </w:pPr>
    </w:p>
    <w:p w:rsidR="007B5D6D" w:rsidRDefault="007B5D6D">
      <w:pPr>
        <w:autoSpaceDE w:val="0"/>
        <w:autoSpaceDN w:val="0"/>
        <w:spacing w:after="0" w:line="298" w:lineRule="auto"/>
        <w:ind w:left="112"/>
      </w:pPr>
    </w:p>
    <w:sectPr w:rsidR="007B5D6D" w:rsidSect="00034616">
      <w:pgSz w:w="11906" w:h="16838"/>
      <w:pgMar w:top="710" w:right="1282" w:bottom="724" w:left="1304" w:header="720" w:footer="720" w:gutter="0"/>
      <w:cols w:space="720" w:equalWidth="0">
        <w:col w:w="932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37227"/>
    <w:rsid w:val="007B5D6D"/>
    <w:rsid w:val="00892915"/>
    <w:rsid w:val="00972F07"/>
    <w:rsid w:val="00AA1D8D"/>
    <w:rsid w:val="00B47730"/>
    <w:rsid w:val="00CB0664"/>
    <w:rsid w:val="00F575D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F6712-BA75-407A-8CFA-9AFD2714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Biblioteka</cp:lastModifiedBy>
  <cp:revision>2</cp:revision>
  <dcterms:created xsi:type="dcterms:W3CDTF">2023-02-21T12:25:00Z</dcterms:created>
  <dcterms:modified xsi:type="dcterms:W3CDTF">2023-02-21T12:25:00Z</dcterms:modified>
</cp:coreProperties>
</file>